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2770" w14:textId="15F41A75" w:rsidR="00D60CD7" w:rsidRPr="00D60CD7" w:rsidRDefault="00D60CD7" w:rsidP="00D60CD7">
      <w:pPr>
        <w:pStyle w:val="Titel"/>
        <w:rPr>
          <w:lang w:val="fr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16870" wp14:editId="4555435E">
                <wp:simplePos x="0" y="0"/>
                <wp:positionH relativeFrom="column">
                  <wp:posOffset>4101465</wp:posOffset>
                </wp:positionH>
                <wp:positionV relativeFrom="paragraph">
                  <wp:posOffset>85378</wp:posOffset>
                </wp:positionV>
                <wp:extent cx="2022764" cy="2558472"/>
                <wp:effectExtent l="12700" t="12700" r="9525" b="6985"/>
                <wp:wrapNone/>
                <wp:docPr id="1374476142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764" cy="25584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1E5D7" w14:textId="68A598A3" w:rsidR="00D60CD7" w:rsidRPr="006D7CFB" w:rsidRDefault="00D60CD7" w:rsidP="00D60CD7">
                            <w:pPr>
                              <w:jc w:val="center"/>
                              <w:rPr>
                                <w:color w:val="0D4E73" w:themeColor="accent6"/>
                                <w:lang w:val="fr-CH"/>
                              </w:rPr>
                            </w:pPr>
                            <w:r w:rsidRPr="006D7CFB">
                              <w:rPr>
                                <w:color w:val="0D4E73" w:themeColor="accent6"/>
                                <w:lang w:val="fr-CH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16870" id="Rechteck 1" o:spid="_x0000_s1026" style="position:absolute;margin-left:322.95pt;margin-top:6.7pt;width:159.25pt;height:20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" filled="f" strokecolor="#327591 [3204]" strokeweight="2pt">
                <v:textbox>
                  <w:txbxContent>
                    <w:p w14:paraId="4DB1E5D7" w14:textId="68A598A3" w:rsidR="00D60CD7" w:rsidRPr="006D7CFB" w:rsidRDefault="00D60CD7" w:rsidP="00D60CD7">
                      <w:pPr>
                        <w:jc w:val="center"/>
                        <w:rPr>
                          <w:color w:val="0D4E73" w:themeColor="accent6"/>
                          <w:lang w:val="fr-CH"/>
                        </w:rPr>
                      </w:pPr>
                      <w:r w:rsidRPr="006D7CFB">
                        <w:rPr>
                          <w:color w:val="0D4E73" w:themeColor="accent6"/>
                          <w:lang w:val="fr-CH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D60CD7">
        <w:rPr>
          <w:lang w:val="fr-CH"/>
        </w:rPr>
        <w:t>Candidature comité FSPJ</w:t>
      </w:r>
    </w:p>
    <w:p w14:paraId="71BAD5FE" w14:textId="3F0F56BE" w:rsidR="00D60CD7" w:rsidRPr="00D60CD7" w:rsidRDefault="00D60CD7" w:rsidP="00D60CD7">
      <w:pPr>
        <w:pStyle w:val="berschrift1"/>
        <w:rPr>
          <w:lang w:val="fr-CH"/>
        </w:rPr>
      </w:pPr>
      <w:r w:rsidRPr="00D60CD7">
        <w:rPr>
          <w:lang w:val="fr-CH"/>
        </w:rPr>
        <w:t>Informations personnelles</w:t>
      </w:r>
    </w:p>
    <w:p w14:paraId="27B0571A" w14:textId="44DE8322" w:rsidR="00D60CD7" w:rsidRDefault="00D60CD7" w:rsidP="00D60CD7">
      <w:pPr>
        <w:pStyle w:val="Aufzhlung1"/>
        <w:rPr>
          <w:rStyle w:val="Fett"/>
        </w:rPr>
      </w:pPr>
      <w:proofErr w:type="spellStart"/>
      <w:r>
        <w:rPr>
          <w:rStyle w:val="Fett"/>
        </w:rPr>
        <w:t>Prénom</w:t>
      </w:r>
      <w:proofErr w:type="spellEnd"/>
      <w:r>
        <w:rPr>
          <w:rStyle w:val="Fett"/>
        </w:rPr>
        <w:t>:</w:t>
      </w:r>
    </w:p>
    <w:p w14:paraId="330A5497" w14:textId="782E92BC" w:rsidR="00D60CD7" w:rsidRDefault="00D60CD7" w:rsidP="00D60CD7">
      <w:pPr>
        <w:pStyle w:val="Aufzhlung1"/>
        <w:rPr>
          <w:rStyle w:val="Fett"/>
        </w:rPr>
      </w:pPr>
      <w:proofErr w:type="spellStart"/>
      <w:r>
        <w:rPr>
          <w:rStyle w:val="Fett"/>
        </w:rPr>
        <w:t>Nom</w:t>
      </w:r>
      <w:proofErr w:type="spellEnd"/>
      <w:r>
        <w:rPr>
          <w:rStyle w:val="Fett"/>
        </w:rPr>
        <w:t>:</w:t>
      </w:r>
    </w:p>
    <w:p w14:paraId="2E5BFE06" w14:textId="05745697" w:rsidR="00D60CD7" w:rsidRDefault="00D60CD7" w:rsidP="00D60CD7">
      <w:pPr>
        <w:pStyle w:val="Aufzhlung1"/>
        <w:rPr>
          <w:rStyle w:val="Fett"/>
        </w:rPr>
      </w:pPr>
      <w:r>
        <w:rPr>
          <w:rStyle w:val="Fett"/>
        </w:rPr>
        <w:t xml:space="preserve">Date de </w:t>
      </w:r>
      <w:proofErr w:type="spellStart"/>
      <w:r>
        <w:rPr>
          <w:rStyle w:val="Fett"/>
        </w:rPr>
        <w:t>naissance</w:t>
      </w:r>
      <w:proofErr w:type="spellEnd"/>
      <w:r>
        <w:rPr>
          <w:rStyle w:val="Fett"/>
        </w:rPr>
        <w:t>:</w:t>
      </w:r>
    </w:p>
    <w:p w14:paraId="1A2CE581" w14:textId="37826C13" w:rsidR="00D60CD7" w:rsidRDefault="00D60CD7" w:rsidP="00D60CD7">
      <w:pPr>
        <w:pStyle w:val="Aufzhlung1"/>
        <w:rPr>
          <w:rStyle w:val="Fett"/>
        </w:rPr>
      </w:pPr>
      <w:proofErr w:type="spellStart"/>
      <w:r>
        <w:rPr>
          <w:rStyle w:val="Fett"/>
        </w:rPr>
        <w:t>Parlement</w:t>
      </w:r>
      <w:proofErr w:type="spellEnd"/>
      <w:r>
        <w:rPr>
          <w:rStyle w:val="Fett"/>
        </w:rPr>
        <w:t xml:space="preserve"> des </w:t>
      </w:r>
      <w:proofErr w:type="spellStart"/>
      <w:r>
        <w:rPr>
          <w:rStyle w:val="Fett"/>
        </w:rPr>
        <w:t>jeunes</w:t>
      </w:r>
      <w:proofErr w:type="spellEnd"/>
      <w:r>
        <w:rPr>
          <w:rStyle w:val="Fett"/>
        </w:rPr>
        <w:t xml:space="preserve">: </w:t>
      </w:r>
    </w:p>
    <w:p w14:paraId="476D379E" w14:textId="77777777" w:rsidR="00D60CD7" w:rsidRDefault="00D60CD7" w:rsidP="00D60CD7">
      <w:pPr>
        <w:pStyle w:val="Aufzhlung1"/>
        <w:rPr>
          <w:rStyle w:val="Fett"/>
        </w:rPr>
      </w:pPr>
      <w:r>
        <w:rPr>
          <w:rStyle w:val="Fett"/>
        </w:rPr>
        <w:t>E-Mail:</w:t>
      </w:r>
    </w:p>
    <w:p w14:paraId="43FB7340" w14:textId="09BBAF7E" w:rsidR="00D60CD7" w:rsidRDefault="00D60CD7" w:rsidP="00D60CD7">
      <w:pPr>
        <w:pStyle w:val="Aufzhlung1"/>
        <w:rPr>
          <w:rStyle w:val="Fett"/>
        </w:rPr>
      </w:pPr>
      <w:r>
        <w:rPr>
          <w:rStyle w:val="Fett"/>
        </w:rPr>
        <w:t xml:space="preserve">Formation </w:t>
      </w:r>
      <w:proofErr w:type="spellStart"/>
      <w:r>
        <w:rPr>
          <w:rStyle w:val="Fett"/>
        </w:rPr>
        <w:t>ou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profession</w:t>
      </w:r>
      <w:proofErr w:type="spellEnd"/>
      <w:r>
        <w:rPr>
          <w:rStyle w:val="Fett"/>
        </w:rPr>
        <w:t>:</w:t>
      </w:r>
    </w:p>
    <w:p w14:paraId="208149B3" w14:textId="18881A66" w:rsidR="00D60CD7" w:rsidRDefault="00D60CD7" w:rsidP="00D60CD7">
      <w:pPr>
        <w:pStyle w:val="Aufzhlung1"/>
        <w:rPr>
          <w:rStyle w:val="Fett"/>
        </w:rPr>
      </w:pPr>
      <w:proofErr w:type="spellStart"/>
      <w:r>
        <w:rPr>
          <w:rStyle w:val="Fett"/>
        </w:rPr>
        <w:t>Activité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actuelle</w:t>
      </w:r>
      <w:proofErr w:type="spellEnd"/>
      <w:r>
        <w:rPr>
          <w:rStyle w:val="Fett"/>
        </w:rPr>
        <w:t>:</w:t>
      </w:r>
    </w:p>
    <w:p w14:paraId="1AF51DA3" w14:textId="77777777" w:rsidR="00D60CD7" w:rsidRDefault="00D60CD7" w:rsidP="00D60CD7">
      <w:pPr>
        <w:pStyle w:val="Aufzhlung1"/>
        <w:numPr>
          <w:ilvl w:val="0"/>
          <w:numId w:val="0"/>
        </w:numPr>
      </w:pPr>
    </w:p>
    <w:p w14:paraId="487EC63D" w14:textId="1D549E5C" w:rsidR="00D60CD7" w:rsidRDefault="00D60CD7" w:rsidP="00D60CD7">
      <w:pPr>
        <w:pStyle w:val="berschrift1"/>
      </w:pPr>
      <w:proofErr w:type="spellStart"/>
      <w:r>
        <w:t>Connaissances</w:t>
      </w:r>
      <w:proofErr w:type="spellEnd"/>
      <w:r>
        <w:t xml:space="preserve"> </w:t>
      </w:r>
      <w:proofErr w:type="spellStart"/>
      <w:r>
        <w:t>linguistiques</w:t>
      </w:r>
      <w:proofErr w:type="spellEnd"/>
    </w:p>
    <w:tbl>
      <w:tblPr>
        <w:tblStyle w:val="Listentabelle3Akzent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60CD7" w:rsidRPr="00FD5761" w14:paraId="736A0E30" w14:textId="77777777" w:rsidTr="00285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gridSpan w:val="3"/>
            <w:tcBorders>
              <w:bottom w:val="single" w:sz="4" w:space="0" w:color="FAB5D4" w:themeColor="accent3"/>
            </w:tcBorders>
          </w:tcPr>
          <w:p w14:paraId="4287EBB3" w14:textId="250550CA" w:rsidR="00D60CD7" w:rsidRPr="00D60CD7" w:rsidRDefault="00D60CD7" w:rsidP="003452D9">
            <w:pPr>
              <w:pStyle w:val="berschrift2"/>
              <w:rPr>
                <w:lang w:val="fr-CH"/>
              </w:rPr>
            </w:pPr>
            <w:r w:rsidRPr="00D60CD7">
              <w:rPr>
                <w:lang w:val="fr-CH"/>
              </w:rPr>
              <w:t>Quelles sont les langues que tu maîtrises activement et celles que tu maîtrises passivement* ?</w:t>
            </w:r>
          </w:p>
        </w:tc>
      </w:tr>
      <w:tr w:rsidR="00D60CD7" w14:paraId="7B2ECF44" w14:textId="77777777" w:rsidTr="00285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tcBorders>
              <w:right w:val="single" w:sz="4" w:space="0" w:color="FAB5D4" w:themeColor="accent3"/>
            </w:tcBorders>
            <w:shd w:val="clear" w:color="auto" w:fill="FDE1EE"/>
          </w:tcPr>
          <w:p w14:paraId="46AF3150" w14:textId="4006CAD9" w:rsidR="00D60CD7" w:rsidRPr="008474CC" w:rsidRDefault="00D60CD7" w:rsidP="003452D9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Allemand</w:t>
            </w:r>
            <w:proofErr w:type="spellEnd"/>
          </w:p>
        </w:tc>
        <w:tc>
          <w:tcPr>
            <w:tcW w:w="3209" w:type="dxa"/>
            <w:tcBorders>
              <w:left w:val="single" w:sz="4" w:space="0" w:color="FAB5D4" w:themeColor="accent3"/>
              <w:right w:val="single" w:sz="4" w:space="0" w:color="FAB5D4" w:themeColor="accent3"/>
            </w:tcBorders>
            <w:shd w:val="clear" w:color="auto" w:fill="FDE1EE"/>
          </w:tcPr>
          <w:p w14:paraId="4A0396DD" w14:textId="667129E8" w:rsidR="00D60CD7" w:rsidRPr="008474CC" w:rsidRDefault="00D60CD7" w:rsidP="0034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Français</w:t>
            </w:r>
          </w:p>
        </w:tc>
        <w:tc>
          <w:tcPr>
            <w:tcW w:w="3210" w:type="dxa"/>
            <w:tcBorders>
              <w:left w:val="single" w:sz="4" w:space="0" w:color="FAB5D4" w:themeColor="accent3"/>
            </w:tcBorders>
            <w:shd w:val="clear" w:color="auto" w:fill="FDE1EE"/>
          </w:tcPr>
          <w:p w14:paraId="06BF7D19" w14:textId="264D4002" w:rsidR="00D60CD7" w:rsidRPr="008474CC" w:rsidRDefault="00D60CD7" w:rsidP="0034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Italien</w:t>
            </w:r>
          </w:p>
        </w:tc>
      </w:tr>
      <w:tr w:rsidR="00D60CD7" w14:paraId="4ACEF2B6" w14:textId="77777777" w:rsidTr="00285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tcBorders>
              <w:top w:val="single" w:sz="4" w:space="0" w:color="FAB5D4" w:themeColor="accent3"/>
              <w:bottom w:val="single" w:sz="4" w:space="0" w:color="FAB5D4" w:themeColor="accent3"/>
              <w:right w:val="single" w:sz="4" w:space="0" w:color="FAB5D4" w:themeColor="accent3"/>
            </w:tcBorders>
          </w:tcPr>
          <w:p w14:paraId="2112DAA6" w14:textId="77777777" w:rsidR="00D60CD7" w:rsidRDefault="00D60CD7" w:rsidP="005E6238">
            <w:pPr>
              <w:rPr>
                <w:i/>
                <w:iCs/>
              </w:rPr>
            </w:pPr>
          </w:p>
          <w:p w14:paraId="4DD263D4" w14:textId="18460B93" w:rsidR="005E6238" w:rsidRPr="008474CC" w:rsidRDefault="005E6238" w:rsidP="005E6238">
            <w:pPr>
              <w:rPr>
                <w:b w:val="0"/>
                <w:bCs w:val="0"/>
                <w:i/>
                <w:iCs/>
              </w:rPr>
            </w:pPr>
          </w:p>
        </w:tc>
        <w:tc>
          <w:tcPr>
            <w:tcW w:w="3209" w:type="dxa"/>
            <w:tcBorders>
              <w:top w:val="single" w:sz="4" w:space="0" w:color="FAB5D4" w:themeColor="accent3"/>
              <w:left w:val="single" w:sz="4" w:space="0" w:color="FAB5D4" w:themeColor="accent3"/>
              <w:bottom w:val="single" w:sz="4" w:space="0" w:color="FAB5D4" w:themeColor="accent3"/>
              <w:right w:val="single" w:sz="4" w:space="0" w:color="FAB5D4" w:themeColor="accent3"/>
            </w:tcBorders>
          </w:tcPr>
          <w:p w14:paraId="1B4CAD3C" w14:textId="53A78623" w:rsidR="00D60CD7" w:rsidRPr="00D60CD7" w:rsidRDefault="00D60CD7" w:rsidP="0034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3210" w:type="dxa"/>
            <w:tcBorders>
              <w:top w:val="single" w:sz="4" w:space="0" w:color="FAB5D4" w:themeColor="accent3"/>
              <w:left w:val="single" w:sz="4" w:space="0" w:color="FAB5D4" w:themeColor="accent3"/>
              <w:bottom w:val="single" w:sz="4" w:space="0" w:color="FAB5D4" w:themeColor="accent3"/>
            </w:tcBorders>
          </w:tcPr>
          <w:p w14:paraId="679E9BE1" w14:textId="5CD1C760" w:rsidR="00D60CD7" w:rsidRPr="00D60CD7" w:rsidRDefault="00D60CD7" w:rsidP="0034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p w14:paraId="3B11F014" w14:textId="4CA50BAE" w:rsidR="00D60CD7" w:rsidRPr="00D60CD7" w:rsidRDefault="00D60CD7" w:rsidP="00D60CD7">
      <w:pPr>
        <w:rPr>
          <w:b/>
          <w:bCs/>
          <w:lang w:val="fr-CH"/>
        </w:rPr>
      </w:pPr>
      <w:r w:rsidRPr="00D60CD7">
        <w:rPr>
          <w:lang w:val="fr-CH"/>
        </w:rPr>
        <w:t>*Acti</w:t>
      </w:r>
      <w:r>
        <w:rPr>
          <w:lang w:val="fr-CH"/>
        </w:rPr>
        <w:t>vement</w:t>
      </w:r>
      <w:r w:rsidRPr="00D60CD7">
        <w:rPr>
          <w:lang w:val="fr-CH"/>
        </w:rPr>
        <w:t xml:space="preserve"> signifie que tu comprends la langue et que tu peux la parler. Passi</w:t>
      </w:r>
      <w:r>
        <w:rPr>
          <w:lang w:val="fr-CH"/>
        </w:rPr>
        <w:t>vement</w:t>
      </w:r>
      <w:r w:rsidRPr="00D60CD7">
        <w:rPr>
          <w:lang w:val="fr-CH"/>
        </w:rPr>
        <w:t xml:space="preserve"> signifie que tu comprends la langue, mais que tu ne peux pas la parler aussi bien.</w:t>
      </w:r>
    </w:p>
    <w:p w14:paraId="13CB0F91" w14:textId="05B63B69" w:rsidR="00D60CD7" w:rsidRDefault="00D60CD7" w:rsidP="00D60CD7">
      <w:pPr>
        <w:pStyle w:val="berschrift1"/>
      </w:pPr>
      <w:r>
        <w:t>Engagement</w:t>
      </w: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0CD7" w:rsidRPr="00FD5761" w14:paraId="3739B48D" w14:textId="77777777" w:rsidTr="00345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gridSpan w:val="2"/>
          </w:tcPr>
          <w:p w14:paraId="7020D935" w14:textId="79926A0A" w:rsidR="00D60CD7" w:rsidRPr="00D60CD7" w:rsidRDefault="00D60CD7" w:rsidP="003452D9">
            <w:pPr>
              <w:pStyle w:val="berschrift2"/>
              <w:rPr>
                <w:lang w:val="fr-CH"/>
              </w:rPr>
            </w:pPr>
            <w:r w:rsidRPr="00D60CD7">
              <w:rPr>
                <w:lang w:val="fr-CH"/>
              </w:rPr>
              <w:t>Depuis combien de temps es-tu ou as-tu été actif</w:t>
            </w:r>
            <w:r>
              <w:rPr>
                <w:lang w:val="fr-CH"/>
              </w:rPr>
              <w:t>-ive</w:t>
            </w:r>
            <w:r w:rsidRPr="00D60CD7">
              <w:rPr>
                <w:lang w:val="fr-CH"/>
              </w:rPr>
              <w:t xml:space="preserve"> au sein du Parlement des jeunes ?</w:t>
            </w:r>
          </w:p>
        </w:tc>
      </w:tr>
      <w:tr w:rsidR="00D60CD7" w:rsidRPr="00FD5761" w14:paraId="0789A36E" w14:textId="77777777" w:rsidTr="00345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79A82CA1" w14:textId="77777777" w:rsidR="00D60CD7" w:rsidRDefault="00D60CD7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fr-CH"/>
              </w:rPr>
            </w:pPr>
          </w:p>
          <w:p w14:paraId="78BA28C6" w14:textId="77777777" w:rsidR="00B843D6" w:rsidRDefault="00B843D6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fr-CH"/>
              </w:rPr>
            </w:pPr>
          </w:p>
          <w:p w14:paraId="5EF18383" w14:textId="77777777" w:rsidR="00B843D6" w:rsidRDefault="00B843D6" w:rsidP="003452D9">
            <w:pPr>
              <w:pStyle w:val="Aufzhlung1"/>
              <w:numPr>
                <w:ilvl w:val="0"/>
                <w:numId w:val="0"/>
              </w:numPr>
              <w:rPr>
                <w:i/>
                <w:iCs/>
                <w:lang w:val="fr-CH"/>
              </w:rPr>
            </w:pPr>
          </w:p>
          <w:p w14:paraId="3BD04716" w14:textId="77777777" w:rsidR="00B843D6" w:rsidRPr="00D60CD7" w:rsidRDefault="00B843D6" w:rsidP="003452D9">
            <w:pPr>
              <w:pStyle w:val="Aufzhlung1"/>
              <w:numPr>
                <w:ilvl w:val="0"/>
                <w:numId w:val="0"/>
              </w:numPr>
              <w:rPr>
                <w:i/>
                <w:iCs/>
                <w:lang w:val="fr-CH"/>
              </w:rPr>
            </w:pPr>
          </w:p>
        </w:tc>
        <w:tc>
          <w:tcPr>
            <w:tcW w:w="4814" w:type="dxa"/>
          </w:tcPr>
          <w:p w14:paraId="4043E3DE" w14:textId="77777777" w:rsidR="00D60CD7" w:rsidRPr="00D60CD7" w:rsidRDefault="00D60CD7" w:rsidP="003452D9">
            <w:pPr>
              <w:pStyle w:val="Aufzhlung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</w:p>
        </w:tc>
      </w:tr>
    </w:tbl>
    <w:p w14:paraId="464F5607" w14:textId="77777777" w:rsidR="00D60CD7" w:rsidRPr="00D60CD7" w:rsidRDefault="00D60CD7" w:rsidP="00D60CD7">
      <w:pPr>
        <w:pStyle w:val="Aufzhlung1"/>
        <w:numPr>
          <w:ilvl w:val="0"/>
          <w:numId w:val="0"/>
        </w:numPr>
        <w:rPr>
          <w:lang w:val="fr-CH"/>
        </w:rPr>
      </w:pPr>
      <w:r w:rsidRPr="00D60CD7">
        <w:rPr>
          <w:lang w:val="fr-CH"/>
        </w:rPr>
        <w:t xml:space="preserve"> </w:t>
      </w: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0CD7" w:rsidRPr="00FD5761" w14:paraId="702014C1" w14:textId="77777777" w:rsidTr="00345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gridSpan w:val="2"/>
          </w:tcPr>
          <w:p w14:paraId="6CA424AE" w14:textId="51C76710" w:rsidR="00D60CD7" w:rsidRPr="00D60CD7" w:rsidRDefault="00D60CD7" w:rsidP="003452D9">
            <w:pPr>
              <w:pStyle w:val="berschrift2"/>
              <w:rPr>
                <w:lang w:val="fr-CH"/>
              </w:rPr>
            </w:pPr>
            <w:r w:rsidRPr="00D60CD7">
              <w:rPr>
                <w:lang w:val="fr-CH"/>
              </w:rPr>
              <w:t>Quelle fonction exerces-tu ou as-tu exercée au sein du Parlement des jeunes ?</w:t>
            </w:r>
          </w:p>
        </w:tc>
      </w:tr>
      <w:tr w:rsidR="00D60CD7" w:rsidRPr="00FD5761" w14:paraId="414C81D5" w14:textId="77777777" w:rsidTr="00345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3C735069" w14:textId="77777777" w:rsidR="00D60CD7" w:rsidRDefault="00D60CD7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fr-CH"/>
              </w:rPr>
            </w:pPr>
          </w:p>
          <w:p w14:paraId="7BED7EF9" w14:textId="77777777" w:rsidR="00B843D6" w:rsidRDefault="00B843D6" w:rsidP="003452D9">
            <w:pPr>
              <w:pStyle w:val="Aufzhlung1"/>
              <w:numPr>
                <w:ilvl w:val="0"/>
                <w:numId w:val="0"/>
              </w:numPr>
              <w:rPr>
                <w:i/>
                <w:iCs/>
                <w:lang w:val="fr-CH"/>
              </w:rPr>
            </w:pPr>
          </w:p>
          <w:p w14:paraId="63038B77" w14:textId="77777777" w:rsidR="00B843D6" w:rsidRDefault="00B843D6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fr-CH"/>
              </w:rPr>
            </w:pPr>
          </w:p>
          <w:p w14:paraId="19A2E4F4" w14:textId="77777777" w:rsidR="00B843D6" w:rsidRDefault="00B843D6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fr-CH"/>
              </w:rPr>
            </w:pPr>
          </w:p>
          <w:p w14:paraId="4F27BBF4" w14:textId="77777777" w:rsidR="00B843D6" w:rsidRDefault="00B843D6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fr-CH"/>
              </w:rPr>
            </w:pPr>
          </w:p>
          <w:p w14:paraId="19C91F89" w14:textId="77777777" w:rsidR="00B843D6" w:rsidRPr="00D60CD7" w:rsidRDefault="00B843D6" w:rsidP="003452D9">
            <w:pPr>
              <w:pStyle w:val="Aufzhlung1"/>
              <w:numPr>
                <w:ilvl w:val="0"/>
                <w:numId w:val="0"/>
              </w:numPr>
              <w:rPr>
                <w:i/>
                <w:iCs/>
                <w:lang w:val="fr-CH"/>
              </w:rPr>
            </w:pPr>
          </w:p>
        </w:tc>
        <w:tc>
          <w:tcPr>
            <w:tcW w:w="4814" w:type="dxa"/>
          </w:tcPr>
          <w:p w14:paraId="53CB8224" w14:textId="77777777" w:rsidR="00D60CD7" w:rsidRPr="00D60CD7" w:rsidRDefault="00D60CD7" w:rsidP="003452D9">
            <w:pPr>
              <w:pStyle w:val="Aufzhlung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</w:p>
        </w:tc>
      </w:tr>
    </w:tbl>
    <w:p w14:paraId="2F1DB1A8" w14:textId="77777777" w:rsidR="00D60CD7" w:rsidRPr="00D60CD7" w:rsidRDefault="00D60CD7" w:rsidP="00D60CD7">
      <w:pPr>
        <w:pStyle w:val="Aufzhlung1"/>
        <w:numPr>
          <w:ilvl w:val="0"/>
          <w:numId w:val="0"/>
        </w:numPr>
        <w:rPr>
          <w:lang w:val="fr-CH"/>
        </w:rPr>
      </w:pP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0CD7" w:rsidRPr="00FD5761" w14:paraId="114D7853" w14:textId="77777777" w:rsidTr="00345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gridSpan w:val="2"/>
          </w:tcPr>
          <w:p w14:paraId="21353560" w14:textId="5A801893" w:rsidR="00D60CD7" w:rsidRPr="00D60CD7" w:rsidRDefault="00D60CD7" w:rsidP="003452D9">
            <w:pPr>
              <w:pStyle w:val="berschrift2"/>
              <w:rPr>
                <w:lang w:val="fr-CH"/>
              </w:rPr>
            </w:pPr>
            <w:r w:rsidRPr="00D60CD7">
              <w:rPr>
                <w:lang w:val="fr-CH"/>
              </w:rPr>
              <w:lastRenderedPageBreak/>
              <w:t>Quelles sont les expériences importantes que tu as pu faire au sein de ton Parlement des jeunes ?</w:t>
            </w:r>
          </w:p>
        </w:tc>
      </w:tr>
      <w:tr w:rsidR="00D60CD7" w:rsidRPr="00FD5761" w14:paraId="7B461992" w14:textId="77777777" w:rsidTr="00345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51A53A24" w14:textId="77777777" w:rsidR="00D60CD7" w:rsidRDefault="00D60CD7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fr-CH"/>
              </w:rPr>
            </w:pPr>
          </w:p>
          <w:p w14:paraId="025A7B81" w14:textId="77777777" w:rsidR="00B843D6" w:rsidRDefault="00B843D6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fr-CH"/>
              </w:rPr>
            </w:pPr>
          </w:p>
          <w:p w14:paraId="21F17458" w14:textId="77777777" w:rsidR="00B843D6" w:rsidRDefault="00B843D6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fr-CH"/>
              </w:rPr>
            </w:pPr>
          </w:p>
          <w:p w14:paraId="404CF3A3" w14:textId="77777777" w:rsidR="00B843D6" w:rsidRDefault="00B843D6" w:rsidP="003452D9">
            <w:pPr>
              <w:pStyle w:val="Aufzhlung1"/>
              <w:numPr>
                <w:ilvl w:val="0"/>
                <w:numId w:val="0"/>
              </w:numPr>
              <w:rPr>
                <w:i/>
                <w:iCs/>
                <w:lang w:val="fr-CH"/>
              </w:rPr>
            </w:pPr>
          </w:p>
          <w:p w14:paraId="1AA2A958" w14:textId="77777777" w:rsidR="00B843D6" w:rsidRDefault="00B843D6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fr-CH"/>
              </w:rPr>
            </w:pPr>
          </w:p>
          <w:p w14:paraId="640DB076" w14:textId="77777777" w:rsidR="00B843D6" w:rsidRPr="00D60CD7" w:rsidRDefault="00B843D6" w:rsidP="003452D9">
            <w:pPr>
              <w:pStyle w:val="Aufzhlung1"/>
              <w:numPr>
                <w:ilvl w:val="0"/>
                <w:numId w:val="0"/>
              </w:numPr>
              <w:rPr>
                <w:i/>
                <w:iCs/>
                <w:lang w:val="fr-CH"/>
              </w:rPr>
            </w:pPr>
          </w:p>
        </w:tc>
        <w:tc>
          <w:tcPr>
            <w:tcW w:w="4814" w:type="dxa"/>
          </w:tcPr>
          <w:p w14:paraId="7C37946D" w14:textId="77777777" w:rsidR="00D60CD7" w:rsidRPr="00D60CD7" w:rsidRDefault="00D60CD7" w:rsidP="003452D9">
            <w:pPr>
              <w:pStyle w:val="Aufzhlung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</w:p>
        </w:tc>
      </w:tr>
    </w:tbl>
    <w:p w14:paraId="4B4FFF88" w14:textId="77777777" w:rsidR="00D60CD7" w:rsidRPr="00D60CD7" w:rsidRDefault="00D60CD7" w:rsidP="00D60CD7">
      <w:pPr>
        <w:rPr>
          <w:lang w:val="fr-CH"/>
        </w:rPr>
      </w:pP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0CD7" w:rsidRPr="00FD5761" w14:paraId="58C8D3DD" w14:textId="77777777" w:rsidTr="00345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gridSpan w:val="2"/>
          </w:tcPr>
          <w:p w14:paraId="570AEA3C" w14:textId="3DDDD707" w:rsidR="00D60CD7" w:rsidRPr="00D60CD7" w:rsidRDefault="00D60CD7" w:rsidP="003452D9">
            <w:pPr>
              <w:pStyle w:val="berschrift2"/>
              <w:rPr>
                <w:lang w:val="fr-CH"/>
              </w:rPr>
            </w:pPr>
            <w:r w:rsidRPr="00D60CD7">
              <w:rPr>
                <w:lang w:val="fr-CH"/>
              </w:rPr>
              <w:t>Tu t'es déjà engagé dans d'autres associations ou organisations ?</w:t>
            </w:r>
          </w:p>
        </w:tc>
      </w:tr>
      <w:tr w:rsidR="00D60CD7" w:rsidRPr="00FD5761" w14:paraId="0385B42D" w14:textId="77777777" w:rsidTr="00345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1A8DAE65" w14:textId="77777777" w:rsidR="00D60CD7" w:rsidRDefault="00D60CD7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fr-CH"/>
              </w:rPr>
            </w:pPr>
          </w:p>
          <w:p w14:paraId="5EE06EAA" w14:textId="77777777" w:rsidR="00B843D6" w:rsidRDefault="00B843D6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fr-CH"/>
              </w:rPr>
            </w:pPr>
          </w:p>
          <w:p w14:paraId="6D3DDCAD" w14:textId="77777777" w:rsidR="00B843D6" w:rsidRDefault="00B843D6" w:rsidP="003452D9">
            <w:pPr>
              <w:pStyle w:val="Aufzhlung1"/>
              <w:numPr>
                <w:ilvl w:val="0"/>
                <w:numId w:val="0"/>
              </w:numPr>
              <w:rPr>
                <w:i/>
                <w:iCs/>
                <w:lang w:val="fr-CH"/>
              </w:rPr>
            </w:pPr>
          </w:p>
          <w:p w14:paraId="5BE947C4" w14:textId="77777777" w:rsidR="00B843D6" w:rsidRDefault="00B843D6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fr-CH"/>
              </w:rPr>
            </w:pPr>
          </w:p>
          <w:p w14:paraId="550B11B5" w14:textId="77777777" w:rsidR="00B843D6" w:rsidRDefault="00B843D6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fr-CH"/>
              </w:rPr>
            </w:pPr>
          </w:p>
          <w:p w14:paraId="2B74BDD9" w14:textId="77777777" w:rsidR="00B843D6" w:rsidRPr="00D60CD7" w:rsidRDefault="00B843D6" w:rsidP="003452D9">
            <w:pPr>
              <w:pStyle w:val="Aufzhlung1"/>
              <w:numPr>
                <w:ilvl w:val="0"/>
                <w:numId w:val="0"/>
              </w:numPr>
              <w:rPr>
                <w:i/>
                <w:iCs/>
                <w:lang w:val="fr-CH"/>
              </w:rPr>
            </w:pPr>
          </w:p>
        </w:tc>
        <w:tc>
          <w:tcPr>
            <w:tcW w:w="4814" w:type="dxa"/>
          </w:tcPr>
          <w:p w14:paraId="38A3EB46" w14:textId="77777777" w:rsidR="00D60CD7" w:rsidRPr="00D60CD7" w:rsidRDefault="00D60CD7" w:rsidP="003452D9">
            <w:pPr>
              <w:pStyle w:val="Aufzhlung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</w:p>
        </w:tc>
      </w:tr>
    </w:tbl>
    <w:p w14:paraId="3B5DCA5C" w14:textId="6B49FCD8" w:rsidR="00D60CD7" w:rsidRDefault="00D60CD7" w:rsidP="00D60CD7">
      <w:pPr>
        <w:pStyle w:val="berschrift1"/>
      </w:pPr>
      <w:r>
        <w:t>FSPJ</w:t>
      </w:r>
    </w:p>
    <w:tbl>
      <w:tblPr>
        <w:tblStyle w:val="Listentabelle3Akzent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0CD7" w:rsidRPr="00FD5761" w14:paraId="78B5ED44" w14:textId="77777777" w:rsidTr="00345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gridSpan w:val="2"/>
          </w:tcPr>
          <w:p w14:paraId="1829051D" w14:textId="11545075" w:rsidR="00D60CD7" w:rsidRPr="00D60CD7" w:rsidRDefault="00D60CD7" w:rsidP="003452D9">
            <w:pPr>
              <w:pStyle w:val="berschrift2"/>
              <w:rPr>
                <w:lang w:val="fr-CH"/>
              </w:rPr>
            </w:pPr>
            <w:r w:rsidRPr="00D60CD7">
              <w:rPr>
                <w:lang w:val="fr-CH"/>
              </w:rPr>
              <w:t>Pourquoi veux-tu faire partie du comité</w:t>
            </w:r>
            <w:r>
              <w:rPr>
                <w:lang w:val="fr-CH"/>
              </w:rPr>
              <w:t xml:space="preserve"> </w:t>
            </w:r>
            <w:r w:rsidRPr="00D60CD7">
              <w:rPr>
                <w:lang w:val="fr-CH"/>
              </w:rPr>
              <w:t>?</w:t>
            </w:r>
          </w:p>
        </w:tc>
      </w:tr>
      <w:tr w:rsidR="00D60CD7" w:rsidRPr="00FD5761" w14:paraId="5F90C09A" w14:textId="77777777" w:rsidTr="00345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0C09B6C9" w14:textId="77777777" w:rsidR="00D60CD7" w:rsidRDefault="00D60CD7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fr-CH"/>
              </w:rPr>
            </w:pPr>
          </w:p>
          <w:p w14:paraId="3E004800" w14:textId="77777777" w:rsidR="00B843D6" w:rsidRDefault="00B843D6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fr-CH"/>
              </w:rPr>
            </w:pPr>
          </w:p>
          <w:p w14:paraId="6F7788EB" w14:textId="77777777" w:rsidR="00B843D6" w:rsidRDefault="00B843D6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fr-CH"/>
              </w:rPr>
            </w:pPr>
          </w:p>
          <w:p w14:paraId="5C528758" w14:textId="77777777" w:rsidR="00B843D6" w:rsidRDefault="00B843D6" w:rsidP="003452D9">
            <w:pPr>
              <w:pStyle w:val="Aufzhlung1"/>
              <w:numPr>
                <w:ilvl w:val="0"/>
                <w:numId w:val="0"/>
              </w:numPr>
              <w:rPr>
                <w:i/>
                <w:iCs/>
                <w:lang w:val="fr-CH"/>
              </w:rPr>
            </w:pPr>
          </w:p>
          <w:p w14:paraId="2E851EAB" w14:textId="77777777" w:rsidR="00B843D6" w:rsidRDefault="00B843D6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fr-CH"/>
              </w:rPr>
            </w:pPr>
          </w:p>
          <w:p w14:paraId="765C51B2" w14:textId="77777777" w:rsidR="00B843D6" w:rsidRPr="00D60CD7" w:rsidRDefault="00B843D6" w:rsidP="003452D9">
            <w:pPr>
              <w:pStyle w:val="Aufzhlung1"/>
              <w:numPr>
                <w:ilvl w:val="0"/>
                <w:numId w:val="0"/>
              </w:numPr>
              <w:rPr>
                <w:i/>
                <w:iCs/>
                <w:lang w:val="fr-CH"/>
              </w:rPr>
            </w:pPr>
          </w:p>
        </w:tc>
        <w:tc>
          <w:tcPr>
            <w:tcW w:w="4814" w:type="dxa"/>
          </w:tcPr>
          <w:p w14:paraId="4EB70D94" w14:textId="77777777" w:rsidR="00D60CD7" w:rsidRPr="00D60CD7" w:rsidRDefault="00D60CD7" w:rsidP="003452D9">
            <w:pPr>
              <w:pStyle w:val="Aufzhlung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</w:p>
        </w:tc>
      </w:tr>
    </w:tbl>
    <w:p w14:paraId="4F39CBFB" w14:textId="77777777" w:rsidR="00D60CD7" w:rsidRPr="00D60CD7" w:rsidRDefault="00D60CD7" w:rsidP="00D60CD7">
      <w:pPr>
        <w:pStyle w:val="Aufzhlung1"/>
        <w:numPr>
          <w:ilvl w:val="0"/>
          <w:numId w:val="0"/>
        </w:numPr>
        <w:rPr>
          <w:lang w:val="fr-CH"/>
        </w:rPr>
      </w:pPr>
    </w:p>
    <w:tbl>
      <w:tblPr>
        <w:tblStyle w:val="Listentabelle3Akzent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0CD7" w:rsidRPr="00FD5761" w14:paraId="4E3B16A0" w14:textId="77777777" w:rsidTr="00345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gridSpan w:val="2"/>
          </w:tcPr>
          <w:p w14:paraId="77533592" w14:textId="728C743E" w:rsidR="00D60CD7" w:rsidRPr="00D60CD7" w:rsidRDefault="00D60CD7" w:rsidP="003452D9">
            <w:pPr>
              <w:pStyle w:val="berschrift2"/>
              <w:rPr>
                <w:lang w:val="fr-CH"/>
              </w:rPr>
            </w:pPr>
            <w:r w:rsidRPr="00D60CD7">
              <w:rPr>
                <w:lang w:val="fr-CH"/>
              </w:rPr>
              <w:t>Quelle est ta vision pour la FSPJ, résumée en quelques mots ?</w:t>
            </w:r>
          </w:p>
        </w:tc>
      </w:tr>
      <w:tr w:rsidR="00D60CD7" w:rsidRPr="00FD5761" w14:paraId="31FAC762" w14:textId="77777777" w:rsidTr="00345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74B5F7A3" w14:textId="77777777" w:rsidR="00D60CD7" w:rsidRDefault="00D60CD7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fr-CH"/>
              </w:rPr>
            </w:pPr>
          </w:p>
          <w:p w14:paraId="451B30DD" w14:textId="77777777" w:rsidR="00B843D6" w:rsidRDefault="00B843D6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fr-CH"/>
              </w:rPr>
            </w:pPr>
          </w:p>
          <w:p w14:paraId="70A59915" w14:textId="77777777" w:rsidR="00B843D6" w:rsidRDefault="00B843D6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fr-CH"/>
              </w:rPr>
            </w:pPr>
          </w:p>
          <w:p w14:paraId="2D325534" w14:textId="77777777" w:rsidR="00B843D6" w:rsidRDefault="00B843D6" w:rsidP="003452D9">
            <w:pPr>
              <w:pStyle w:val="Aufzhlung1"/>
              <w:numPr>
                <w:ilvl w:val="0"/>
                <w:numId w:val="0"/>
              </w:numPr>
              <w:rPr>
                <w:i/>
                <w:iCs/>
                <w:lang w:val="fr-CH"/>
              </w:rPr>
            </w:pPr>
          </w:p>
          <w:p w14:paraId="106BDDF3" w14:textId="77777777" w:rsidR="00B843D6" w:rsidRDefault="00B843D6" w:rsidP="003452D9">
            <w:pPr>
              <w:pStyle w:val="Aufzhlung1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lang w:val="fr-CH"/>
              </w:rPr>
            </w:pPr>
          </w:p>
          <w:p w14:paraId="4BDFEA3E" w14:textId="77777777" w:rsidR="00B843D6" w:rsidRPr="00D60CD7" w:rsidRDefault="00B843D6" w:rsidP="003452D9">
            <w:pPr>
              <w:pStyle w:val="Aufzhlung1"/>
              <w:numPr>
                <w:ilvl w:val="0"/>
                <w:numId w:val="0"/>
              </w:numPr>
              <w:rPr>
                <w:i/>
                <w:iCs/>
                <w:lang w:val="fr-CH"/>
              </w:rPr>
            </w:pPr>
          </w:p>
        </w:tc>
        <w:tc>
          <w:tcPr>
            <w:tcW w:w="4814" w:type="dxa"/>
          </w:tcPr>
          <w:p w14:paraId="682A1880" w14:textId="77777777" w:rsidR="00D60CD7" w:rsidRPr="00D60CD7" w:rsidRDefault="00D60CD7" w:rsidP="003452D9">
            <w:pPr>
              <w:pStyle w:val="Aufzhlung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</w:p>
        </w:tc>
      </w:tr>
    </w:tbl>
    <w:p w14:paraId="50C9861D" w14:textId="2B28AB76" w:rsidR="005C2563" w:rsidRPr="00D60CD7" w:rsidRDefault="005C2563" w:rsidP="00D60CD7">
      <w:pPr>
        <w:rPr>
          <w:lang w:val="fr-CH"/>
        </w:rPr>
      </w:pPr>
    </w:p>
    <w:sectPr w:rsidR="005C2563" w:rsidRPr="00D60CD7" w:rsidSect="00B72B94">
      <w:headerReference w:type="default" r:id="rId11"/>
      <w:footerReference w:type="default" r:id="rId12"/>
      <w:type w:val="continuous"/>
      <w:pgSz w:w="11906" w:h="16838"/>
      <w:pgMar w:top="2237" w:right="1134" w:bottom="1134" w:left="1134" w:header="482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D6F8" w14:textId="77777777" w:rsidR="00B72B94" w:rsidRDefault="00B72B94" w:rsidP="00F91D37">
      <w:pPr>
        <w:spacing w:line="240" w:lineRule="auto"/>
      </w:pPr>
      <w:r>
        <w:separator/>
      </w:r>
    </w:p>
  </w:endnote>
  <w:endnote w:type="continuationSeparator" w:id="0">
    <w:p w14:paraId="0A76FDB0" w14:textId="77777777" w:rsidR="00B72B94" w:rsidRDefault="00B72B94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rla">
    <w:panose1 w:val="00000000000000000000"/>
    <w:charset w:val="4D"/>
    <w:family w:val="auto"/>
    <w:pitch w:val="variable"/>
    <w:sig w:usb0="A00000EF" w:usb1="4000205B" w:usb2="00000000" w:usb3="00000000" w:csb0="00000093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Karla Light">
    <w:panose1 w:val="00000000000000000000"/>
    <w:charset w:val="4D"/>
    <w:family w:val="auto"/>
    <w:pitch w:val="variable"/>
    <w:sig w:usb0="A00000E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la Medium">
    <w:panose1 w:val="00000000000000000000"/>
    <w:charset w:val="4D"/>
    <w:family w:val="auto"/>
    <w:pitch w:val="variable"/>
    <w:sig w:usb0="A00000E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C323" w14:textId="77777777" w:rsidR="00476C0B" w:rsidRDefault="00476C0B" w:rsidP="008B3D61">
    <w:pPr>
      <w:pStyle w:val="FusszeilemitAbsatzlinie"/>
    </w:pPr>
    <w:r>
      <w:tab/>
    </w:r>
    <w:r w:rsidR="00CD6AD5">
      <w:t>Page</w:t>
    </w:r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 </w:t>
    </w:r>
    <w:proofErr w:type="spellStart"/>
    <w:r w:rsidR="00CD6AD5">
      <w:t>sur</w:t>
    </w:r>
    <w:proofErr w:type="spellEnd"/>
    <w:r>
      <w:t xml:space="preserve"> </w:t>
    </w:r>
    <w:fldSimple w:instr=" NUMPAGES  \* Arabic  \* MERGEFORMAT ">
      <w:r>
        <w:rPr>
          <w:noProof/>
        </w:rPr>
        <w:t>20</w:t>
      </w:r>
    </w:fldSimple>
  </w:p>
  <w:p w14:paraId="7053F0AD" w14:textId="77777777" w:rsidR="00476C0B" w:rsidRPr="008B3D61" w:rsidRDefault="00476C0B" w:rsidP="008B3D61">
    <w:pPr>
      <w:pStyle w:val="Fuzeile"/>
    </w:pPr>
    <w:proofErr w:type="gramStart"/>
    <w:r w:rsidRPr="00243038">
      <w:t>DSJ  FSPJ</w:t>
    </w:r>
    <w:proofErr w:type="gramEnd"/>
    <w:r w:rsidRPr="00243038">
      <w:t xml:space="preserve">  FSPG  |  Seilerstrasse 9, 3011 Bern</w:t>
    </w:r>
    <w:r w:rsidR="00CD6AD5">
      <w:t>e</w:t>
    </w:r>
    <w:r w:rsidRPr="00243038">
      <w:t xml:space="preserve">  |  +41 31 384 08 08  |  info@</w:t>
    </w:r>
    <w:r w:rsidR="00CD6AD5">
      <w:t>fspj</w:t>
    </w:r>
    <w:r w:rsidRPr="00243038">
      <w:t xml:space="preserve">.ch  </w:t>
    </w:r>
    <w:r>
      <w:tab/>
    </w:r>
    <w:r w:rsidR="00ED2CE5">
      <w:t>fspj</w:t>
    </w:r>
    <w:r w:rsidRPr="008B3D61">
      <w:t>.ch  |  easyvote.ch  |  engage.ch</w:t>
    </w:r>
  </w:p>
  <w:p w14:paraId="5F450A51" w14:textId="77777777" w:rsidR="005E4D1E" w:rsidRPr="00EE11D8" w:rsidRDefault="005E4D1E" w:rsidP="008B3D61">
    <w:pPr>
      <w:pStyle w:val="Fuzeile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26CE" w14:textId="77777777" w:rsidR="00B72B94" w:rsidRDefault="00B72B94" w:rsidP="00F91D37">
      <w:pPr>
        <w:spacing w:line="240" w:lineRule="auto"/>
      </w:pPr>
      <w:r>
        <w:separator/>
      </w:r>
    </w:p>
  </w:footnote>
  <w:footnote w:type="continuationSeparator" w:id="0">
    <w:p w14:paraId="58508865" w14:textId="77777777" w:rsidR="00B72B94" w:rsidRDefault="00B72B94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7850" w14:textId="77777777" w:rsidR="005C6148" w:rsidRPr="00D00E26" w:rsidRDefault="000D56B8" w:rsidP="00D00E26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4B00C0D" wp14:editId="20CB3F4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037600" cy="792000"/>
              <wp:effectExtent l="0" t="0" r="0" b="0"/>
              <wp:wrapNone/>
              <wp:docPr id="205035835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792000"/>
                        <a:chOff x="0" y="0"/>
                        <a:chExt cx="2036851" cy="791134"/>
                      </a:xfrm>
                    </wpg:grpSpPr>
                    <wps:wsp>
                      <wps:cNvPr id="1669235693" name="Textfeld 2"/>
                      <wps:cNvSpPr txBox="1"/>
                      <wps:spPr>
                        <a:xfrm>
                          <a:off x="0" y="223114"/>
                          <a:ext cx="932400" cy="16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547A2" w14:textId="77777777" w:rsidR="000D56B8" w:rsidRPr="00CD6AD5" w:rsidRDefault="00CD6AD5" w:rsidP="00BF6B04">
                            <w:pPr>
                              <w:pStyle w:val="Text6Pt"/>
                              <w:rPr>
                                <w:sz w:val="10"/>
                                <w:szCs w:val="18"/>
                              </w:rPr>
                            </w:pPr>
                            <w:proofErr w:type="spellStart"/>
                            <w:r w:rsidRPr="00CD6AD5">
                              <w:rPr>
                                <w:sz w:val="10"/>
                                <w:szCs w:val="18"/>
                              </w:rPr>
                              <w:t>avec</w:t>
                            </w:r>
                            <w:proofErr w:type="spellEnd"/>
                            <w:r w:rsidRPr="00CD6AD5">
                              <w:rPr>
                                <w:sz w:val="1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6AD5">
                              <w:rPr>
                                <w:sz w:val="10"/>
                                <w:szCs w:val="18"/>
                              </w:rPr>
                              <w:t>les</w:t>
                            </w:r>
                            <w:proofErr w:type="spellEnd"/>
                            <w:r w:rsidRPr="00CD6AD5">
                              <w:rPr>
                                <w:sz w:val="1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6AD5">
                              <w:rPr>
                                <w:sz w:val="10"/>
                                <w:szCs w:val="18"/>
                              </w:rPr>
                              <w:t>offres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10255686" name="Grafik 3" descr="Ein Bild, das Grafiken, Clipart, Grafikdesign, Cartoon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13309"/>
                          <a:ext cx="723265" cy="377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63453925" name="Grafik 4" descr="Ein Bild, das Text, Schrift, Logo, Symbol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36346" y="427939"/>
                          <a:ext cx="384810" cy="3022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48016866" name="Rechteck 5"/>
                      <wps:cNvSpPr/>
                      <wps:spPr>
                        <a:xfrm>
                          <a:off x="1781251" y="0"/>
                          <a:ext cx="255600" cy="24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B00C0D" id="Gruppieren 6" o:spid="_x0000_s1027" style="position:absolute;margin-left:109.25pt;margin-top:0;width:160.45pt;height:62.35pt;z-index:251659264;mso-position-horizontal:right;mso-position-horizontal-relative:page;mso-position-vertical:top;mso-position-vertical-relative:page;mso-width-relative:margin;mso-height-relative:margin" coordsize="20368,791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top:2231;width:9324;height:16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" filled="f" stroked="f" strokeweight=".5pt">
                <v:textbox inset="0,0,0,0">
                  <w:txbxContent>
                    <w:p w14:paraId="246547A2" w14:textId="77777777" w:rsidR="000D56B8" w:rsidRPr="00CD6AD5" w:rsidRDefault="00CD6AD5" w:rsidP="00BF6B04">
                      <w:pPr>
                        <w:pStyle w:val="Text6Pt"/>
                        <w:rPr>
                          <w:sz w:val="10"/>
                          <w:szCs w:val="18"/>
                        </w:rPr>
                      </w:pPr>
                      <w:proofErr w:type="spellStart"/>
                      <w:r w:rsidRPr="00CD6AD5">
                        <w:rPr>
                          <w:sz w:val="10"/>
                          <w:szCs w:val="18"/>
                        </w:rPr>
                        <w:t>avec</w:t>
                      </w:r>
                      <w:proofErr w:type="spellEnd"/>
                      <w:r w:rsidRPr="00CD6AD5">
                        <w:rPr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CD6AD5">
                        <w:rPr>
                          <w:sz w:val="10"/>
                          <w:szCs w:val="18"/>
                        </w:rPr>
                        <w:t>les</w:t>
                      </w:r>
                      <w:proofErr w:type="spellEnd"/>
                      <w:r w:rsidRPr="00CD6AD5">
                        <w:rPr>
                          <w:sz w:val="10"/>
                          <w:szCs w:val="18"/>
                        </w:rPr>
                        <w:t xml:space="preserve"> </w:t>
                      </w:r>
                      <w:proofErr w:type="spellStart"/>
                      <w:r w:rsidRPr="00CD6AD5">
                        <w:rPr>
                          <w:sz w:val="10"/>
                          <w:szCs w:val="18"/>
                        </w:rPr>
                        <w:t>offres</w:t>
                      </w:r>
                      <w:proofErr w:type="spellEnd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9" type="#_x0000_t75" alt="Ein Bild, das Grafiken, Clipart, Grafikdesign, Cartoon enthält.&#10;&#10;Automatisch generierte Beschreibung" style="position:absolute;top:4133;width:7232;height:37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">
                <v:imagedata r:id="rId3" o:title="Ein Bild, das Grafiken, Clipart, Grafikdesign, Cartoon enthält"/>
              </v:shape>
              <v:shape id="Grafik 4" o:spid="_x0000_s1030" type="#_x0000_t75" alt="Ein Bild, das Text, Schrift, Logo, Symbol enthält.&#10;&#10;Automatisch generierte Beschreibung" style="position:absolute;left:9363;top:4279;width:3848;height:30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">
                <v:imagedata r:id="rId4" o:title="Ein Bild, das Text, Schrift, Logo, Symbol enthält"/>
              </v:shape>
              <v:rect id="Rechteck 5" o:spid="_x0000_s1031" style="position:absolute;left:17812;width:2556;height:24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" filled="f" stroked="f" strokeweight="2pt"/>
              <w10:wrap anchorx="page" anchory="page"/>
              <w10:anchorlock/>
            </v:group>
          </w:pict>
        </mc:Fallback>
      </mc:AlternateContent>
    </w:r>
    <w:r>
      <w:rPr>
        <w:noProof/>
      </w:rPr>
      <w:drawing>
        <wp:inline distT="0" distB="0" distL="0" distR="0" wp14:anchorId="3046E6F3" wp14:editId="2B16CA8D">
          <wp:extent cx="1235413" cy="423808"/>
          <wp:effectExtent l="0" t="0" r="3175" b="0"/>
          <wp:docPr id="122061128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0611284" name="Grafik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413" cy="423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31.65pt;height:50.65pt" o:bullet="t">
        <v:imagedata r:id="rId1" o:title="Pfeil grün"/>
      </v:shape>
    </w:pict>
  </w:numPicBullet>
  <w:abstractNum w:abstractNumId="0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444B55"/>
    <w:multiLevelType w:val="multilevel"/>
    <w:tmpl w:val="A8B6FB92"/>
    <w:lvl w:ilvl="0">
      <w:start w:val="1"/>
      <w:numFmt w:val="bullet"/>
      <w:pStyle w:val="Listenabsatz"/>
      <w:lvlText w:val="✔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B76F8"/>
    <w:multiLevelType w:val="multilevel"/>
    <w:tmpl w:val="652846E8"/>
    <w:numStyleLink w:val="NummerierteberschriftenListe"/>
  </w:abstractNum>
  <w:abstractNum w:abstractNumId="3" w15:restartNumberingAfterBreak="0">
    <w:nsid w:val="157840CE"/>
    <w:multiLevelType w:val="hybridMultilevel"/>
    <w:tmpl w:val="DC92455C"/>
    <w:lvl w:ilvl="0" w:tplc="4118ADB4">
      <w:start w:val="1"/>
      <w:numFmt w:val="bullet"/>
      <w:pStyle w:val="Stellanzeige"/>
      <w:lvlText w:val=""/>
      <w:lvlPicBulletId w:val="0"/>
      <w:lvlJc w:val="left"/>
      <w:pPr>
        <w:ind w:left="786" w:hanging="360"/>
      </w:pPr>
      <w:rPr>
        <w:rFonts w:ascii="Symbol" w:hAnsi="Symbol" w:hint="default"/>
        <w:b/>
        <w:i w:val="0"/>
        <w:color w:val="auto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D6215"/>
    <w:multiLevelType w:val="multilevel"/>
    <w:tmpl w:val="842AE2F4"/>
    <w:styleLink w:val="AufzhlungenListe"/>
    <w:lvl w:ilvl="0">
      <w:start w:val="1"/>
      <w:numFmt w:val="bullet"/>
      <w:pStyle w:val="Aufzhlung1"/>
      <w:lvlText w:val="&gt;"/>
      <w:lvlJc w:val="left"/>
      <w:pPr>
        <w:ind w:left="284" w:hanging="284"/>
      </w:pPr>
      <w:rPr>
        <w:rFonts w:ascii="Karla" w:hAnsi="Karla" w:hint="default"/>
        <w:b/>
        <w:i w:val="0"/>
        <w:color w:val="0D4E73" w:themeColor="accent6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Karla" w:hAnsi="Karla" w:hint="default"/>
        <w:b/>
        <w:i w:val="0"/>
        <w:color w:val="0D4E73" w:themeColor="accent6"/>
      </w:rPr>
    </w:lvl>
    <w:lvl w:ilvl="2">
      <w:start w:val="1"/>
      <w:numFmt w:val="bullet"/>
      <w:pStyle w:val="Aufzhlung3"/>
      <w:lvlText w:val="&gt;"/>
      <w:lvlJc w:val="left"/>
      <w:pPr>
        <w:ind w:left="567" w:hanging="283"/>
      </w:pPr>
      <w:rPr>
        <w:rFonts w:ascii="Karla" w:hAnsi="Karla" w:hint="default"/>
        <w:b/>
        <w:i w:val="0"/>
        <w:color w:val="0D4E73" w:themeColor="accent6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567"/>
        </w:tabs>
        <w:ind w:left="851" w:hanging="284"/>
      </w:pPr>
      <w:rPr>
        <w:rFonts w:ascii="Karla" w:hAnsi="Karla" w:hint="default"/>
        <w:b/>
        <w:i w:val="0"/>
        <w:color w:val="0D4E73" w:themeColor="accent6"/>
      </w:rPr>
    </w:lvl>
    <w:lvl w:ilvl="4">
      <w:start w:val="1"/>
      <w:numFmt w:val="bullet"/>
      <w:pStyle w:val="Aufzhlung1Tabelleweiss"/>
      <w:lvlText w:val="&gt;"/>
      <w:lvlJc w:val="left"/>
      <w:pPr>
        <w:ind w:left="284" w:hanging="284"/>
      </w:pPr>
      <w:rPr>
        <w:rFonts w:ascii="Karla" w:hAnsi="Karla" w:hint="default"/>
        <w:b/>
        <w:i w:val="0"/>
        <w:color w:val="FFFFFF" w:themeColor="background1"/>
      </w:rPr>
    </w:lvl>
    <w:lvl w:ilvl="5">
      <w:start w:val="1"/>
      <w:numFmt w:val="bullet"/>
      <w:lvlText w:val="̶"/>
      <w:lvlJc w:val="left"/>
      <w:pPr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̶"/>
      <w:lvlJc w:val="left"/>
      <w:pPr>
        <w:ind w:left="1985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̶"/>
      <w:lvlJc w:val="left"/>
      <w:pPr>
        <w:ind w:left="2268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̶"/>
      <w:lvlJc w:val="left"/>
      <w:pPr>
        <w:ind w:left="2552" w:hanging="284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3022BC8"/>
    <w:multiLevelType w:val="multilevel"/>
    <w:tmpl w:val="652846E8"/>
    <w:styleLink w:val="NummerierteberschriftenListe"/>
    <w:lvl w:ilvl="0">
      <w:start w:val="1"/>
      <w:numFmt w:val="decimal"/>
      <w:pStyle w:val="berschrift1nummeriert"/>
      <w:lvlText w:val="%1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pStyle w:val="Nummerierungs-Aussteiger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709" w:hanging="425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ind w:left="1276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C702D34"/>
    <w:multiLevelType w:val="multilevel"/>
    <w:tmpl w:val="842AE2F4"/>
    <w:numStyleLink w:val="AufzhlungenListe"/>
  </w:abstractNum>
  <w:num w:numId="1" w16cid:durableId="956832184">
    <w:abstractNumId w:val="8"/>
  </w:num>
  <w:num w:numId="2" w16cid:durableId="1254821494">
    <w:abstractNumId w:val="5"/>
  </w:num>
  <w:num w:numId="3" w16cid:durableId="171723735">
    <w:abstractNumId w:val="4"/>
  </w:num>
  <w:num w:numId="4" w16cid:durableId="1073507391">
    <w:abstractNumId w:val="7"/>
  </w:num>
  <w:num w:numId="5" w16cid:durableId="1074162686">
    <w:abstractNumId w:val="6"/>
  </w:num>
  <w:num w:numId="6" w16cid:durableId="1038356840">
    <w:abstractNumId w:val="1"/>
  </w:num>
  <w:num w:numId="7" w16cid:durableId="1881546764">
    <w:abstractNumId w:val="3"/>
  </w:num>
  <w:num w:numId="8" w16cid:durableId="330305055">
    <w:abstractNumId w:val="9"/>
  </w:num>
  <w:num w:numId="9" w16cid:durableId="1789663473">
    <w:abstractNumId w:val="2"/>
  </w:num>
  <w:num w:numId="10" w16cid:durableId="60319758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D7"/>
    <w:rsid w:val="00002978"/>
    <w:rsid w:val="00003A9F"/>
    <w:rsid w:val="00006FD0"/>
    <w:rsid w:val="0001010F"/>
    <w:rsid w:val="000148C7"/>
    <w:rsid w:val="00025CEC"/>
    <w:rsid w:val="00025EAD"/>
    <w:rsid w:val="000266B7"/>
    <w:rsid w:val="00026A79"/>
    <w:rsid w:val="00032B92"/>
    <w:rsid w:val="00032BCD"/>
    <w:rsid w:val="00032F85"/>
    <w:rsid w:val="000355BF"/>
    <w:rsid w:val="000409C8"/>
    <w:rsid w:val="00041700"/>
    <w:rsid w:val="00053169"/>
    <w:rsid w:val="00055041"/>
    <w:rsid w:val="00063BC2"/>
    <w:rsid w:val="00066455"/>
    <w:rsid w:val="000701F1"/>
    <w:rsid w:val="00071780"/>
    <w:rsid w:val="000803EB"/>
    <w:rsid w:val="00090380"/>
    <w:rsid w:val="00093236"/>
    <w:rsid w:val="00093FA2"/>
    <w:rsid w:val="00096E8E"/>
    <w:rsid w:val="000A1884"/>
    <w:rsid w:val="000A24EC"/>
    <w:rsid w:val="000A2660"/>
    <w:rsid w:val="000A2BE5"/>
    <w:rsid w:val="000B183F"/>
    <w:rsid w:val="000B595D"/>
    <w:rsid w:val="000C06C5"/>
    <w:rsid w:val="000C49C1"/>
    <w:rsid w:val="000D1743"/>
    <w:rsid w:val="000D1BB6"/>
    <w:rsid w:val="000D56B8"/>
    <w:rsid w:val="000D78F8"/>
    <w:rsid w:val="000E7543"/>
    <w:rsid w:val="000E756F"/>
    <w:rsid w:val="000F1D2B"/>
    <w:rsid w:val="0010021F"/>
    <w:rsid w:val="00101BA2"/>
    <w:rsid w:val="00102345"/>
    <w:rsid w:val="00104B6A"/>
    <w:rsid w:val="001055E2"/>
    <w:rsid w:val="00106688"/>
    <w:rsid w:val="00107F09"/>
    <w:rsid w:val="001134C7"/>
    <w:rsid w:val="00113CB8"/>
    <w:rsid w:val="00117284"/>
    <w:rsid w:val="0012151C"/>
    <w:rsid w:val="00127BBA"/>
    <w:rsid w:val="00133CFB"/>
    <w:rsid w:val="0013611B"/>
    <w:rsid w:val="001375AB"/>
    <w:rsid w:val="00144122"/>
    <w:rsid w:val="00145E6F"/>
    <w:rsid w:val="001514C0"/>
    <w:rsid w:val="00154677"/>
    <w:rsid w:val="00157ECA"/>
    <w:rsid w:val="00165F95"/>
    <w:rsid w:val="0016774B"/>
    <w:rsid w:val="00167916"/>
    <w:rsid w:val="00171870"/>
    <w:rsid w:val="0017204E"/>
    <w:rsid w:val="001A3606"/>
    <w:rsid w:val="001A43BD"/>
    <w:rsid w:val="001B1677"/>
    <w:rsid w:val="001C4A15"/>
    <w:rsid w:val="001C6100"/>
    <w:rsid w:val="001E176C"/>
    <w:rsid w:val="001E73F4"/>
    <w:rsid w:val="001F0882"/>
    <w:rsid w:val="001F0CDF"/>
    <w:rsid w:val="001F4A7E"/>
    <w:rsid w:val="001F4B8C"/>
    <w:rsid w:val="001F4F9B"/>
    <w:rsid w:val="00214EEC"/>
    <w:rsid w:val="0022685B"/>
    <w:rsid w:val="0023018C"/>
    <w:rsid w:val="0023205B"/>
    <w:rsid w:val="002369CE"/>
    <w:rsid w:val="00243038"/>
    <w:rsid w:val="002466D7"/>
    <w:rsid w:val="00247905"/>
    <w:rsid w:val="002522AA"/>
    <w:rsid w:val="0025644A"/>
    <w:rsid w:val="00263B2D"/>
    <w:rsid w:val="00265789"/>
    <w:rsid w:val="00267F71"/>
    <w:rsid w:val="002726D9"/>
    <w:rsid w:val="00273EBC"/>
    <w:rsid w:val="00283995"/>
    <w:rsid w:val="002855D8"/>
    <w:rsid w:val="00290E37"/>
    <w:rsid w:val="00292375"/>
    <w:rsid w:val="00293518"/>
    <w:rsid w:val="002A6277"/>
    <w:rsid w:val="002B1F0B"/>
    <w:rsid w:val="002B247F"/>
    <w:rsid w:val="002B551B"/>
    <w:rsid w:val="002C135A"/>
    <w:rsid w:val="002C163B"/>
    <w:rsid w:val="002D272F"/>
    <w:rsid w:val="002D38AE"/>
    <w:rsid w:val="002D709C"/>
    <w:rsid w:val="002F06AA"/>
    <w:rsid w:val="002F68A2"/>
    <w:rsid w:val="002F74A2"/>
    <w:rsid w:val="0030245A"/>
    <w:rsid w:val="00302BB6"/>
    <w:rsid w:val="00303B73"/>
    <w:rsid w:val="00304915"/>
    <w:rsid w:val="003065CA"/>
    <w:rsid w:val="00307A5B"/>
    <w:rsid w:val="00314C63"/>
    <w:rsid w:val="0032330D"/>
    <w:rsid w:val="00326624"/>
    <w:rsid w:val="00333A1B"/>
    <w:rsid w:val="00335789"/>
    <w:rsid w:val="00337EC8"/>
    <w:rsid w:val="0034134D"/>
    <w:rsid w:val="00343A7F"/>
    <w:rsid w:val="00347F53"/>
    <w:rsid w:val="003514EE"/>
    <w:rsid w:val="00361A4E"/>
    <w:rsid w:val="00363671"/>
    <w:rsid w:val="00364EE3"/>
    <w:rsid w:val="00371E1F"/>
    <w:rsid w:val="0037405C"/>
    <w:rsid w:val="003757E4"/>
    <w:rsid w:val="00375834"/>
    <w:rsid w:val="00375A36"/>
    <w:rsid w:val="00375CD2"/>
    <w:rsid w:val="00381BA9"/>
    <w:rsid w:val="0039124E"/>
    <w:rsid w:val="00395A1F"/>
    <w:rsid w:val="00396DAD"/>
    <w:rsid w:val="00397B92"/>
    <w:rsid w:val="003A796E"/>
    <w:rsid w:val="003C3AED"/>
    <w:rsid w:val="003C3D32"/>
    <w:rsid w:val="003C7AA5"/>
    <w:rsid w:val="003D0FAA"/>
    <w:rsid w:val="003F012A"/>
    <w:rsid w:val="003F0DE7"/>
    <w:rsid w:val="003F1A56"/>
    <w:rsid w:val="003F695F"/>
    <w:rsid w:val="004055D4"/>
    <w:rsid w:val="00414E34"/>
    <w:rsid w:val="00417CAE"/>
    <w:rsid w:val="0042454D"/>
    <w:rsid w:val="00430150"/>
    <w:rsid w:val="00432B35"/>
    <w:rsid w:val="00444695"/>
    <w:rsid w:val="00452D49"/>
    <w:rsid w:val="0045362B"/>
    <w:rsid w:val="00471D34"/>
    <w:rsid w:val="004741A4"/>
    <w:rsid w:val="00476C0B"/>
    <w:rsid w:val="00480603"/>
    <w:rsid w:val="004815F1"/>
    <w:rsid w:val="00486DBB"/>
    <w:rsid w:val="004902D4"/>
    <w:rsid w:val="00490FC3"/>
    <w:rsid w:val="00494FD7"/>
    <w:rsid w:val="00495F83"/>
    <w:rsid w:val="004A039B"/>
    <w:rsid w:val="004A1130"/>
    <w:rsid w:val="004A21D1"/>
    <w:rsid w:val="004A3D1B"/>
    <w:rsid w:val="004B096D"/>
    <w:rsid w:val="004B0FDB"/>
    <w:rsid w:val="004B3225"/>
    <w:rsid w:val="004C1329"/>
    <w:rsid w:val="004C3880"/>
    <w:rsid w:val="004C4B0F"/>
    <w:rsid w:val="004D0F2F"/>
    <w:rsid w:val="004D179F"/>
    <w:rsid w:val="004D3323"/>
    <w:rsid w:val="004D5B31"/>
    <w:rsid w:val="004E0E33"/>
    <w:rsid w:val="004E3B4C"/>
    <w:rsid w:val="004F22CB"/>
    <w:rsid w:val="004F3283"/>
    <w:rsid w:val="00500294"/>
    <w:rsid w:val="00525B53"/>
    <w:rsid w:val="00526C93"/>
    <w:rsid w:val="005339AE"/>
    <w:rsid w:val="00535EA2"/>
    <w:rsid w:val="00537410"/>
    <w:rsid w:val="00543061"/>
    <w:rsid w:val="00550787"/>
    <w:rsid w:val="00554D4C"/>
    <w:rsid w:val="00562128"/>
    <w:rsid w:val="00576439"/>
    <w:rsid w:val="00591832"/>
    <w:rsid w:val="00592841"/>
    <w:rsid w:val="00594186"/>
    <w:rsid w:val="00597F45"/>
    <w:rsid w:val="005A19CD"/>
    <w:rsid w:val="005A1C90"/>
    <w:rsid w:val="005A357F"/>
    <w:rsid w:val="005A7BE5"/>
    <w:rsid w:val="005B2829"/>
    <w:rsid w:val="005B337B"/>
    <w:rsid w:val="005B4DEC"/>
    <w:rsid w:val="005B6837"/>
    <w:rsid w:val="005B6FD0"/>
    <w:rsid w:val="005C2563"/>
    <w:rsid w:val="005C35F5"/>
    <w:rsid w:val="005C5761"/>
    <w:rsid w:val="005C6148"/>
    <w:rsid w:val="005C61A5"/>
    <w:rsid w:val="005C7189"/>
    <w:rsid w:val="005D3D2E"/>
    <w:rsid w:val="005E105F"/>
    <w:rsid w:val="005E13B4"/>
    <w:rsid w:val="005E4D1E"/>
    <w:rsid w:val="005E5468"/>
    <w:rsid w:val="005E6238"/>
    <w:rsid w:val="005F4FB5"/>
    <w:rsid w:val="005F6B47"/>
    <w:rsid w:val="006044D5"/>
    <w:rsid w:val="00606319"/>
    <w:rsid w:val="00617B57"/>
    <w:rsid w:val="00622481"/>
    <w:rsid w:val="00622FDC"/>
    <w:rsid w:val="00623C83"/>
    <w:rsid w:val="00625020"/>
    <w:rsid w:val="00635A33"/>
    <w:rsid w:val="00642F26"/>
    <w:rsid w:val="00642F29"/>
    <w:rsid w:val="00647B77"/>
    <w:rsid w:val="00650B3D"/>
    <w:rsid w:val="00650E5F"/>
    <w:rsid w:val="0065274C"/>
    <w:rsid w:val="00660491"/>
    <w:rsid w:val="00661A71"/>
    <w:rsid w:val="00670822"/>
    <w:rsid w:val="00672E90"/>
    <w:rsid w:val="00686D14"/>
    <w:rsid w:val="00687ED7"/>
    <w:rsid w:val="006A157B"/>
    <w:rsid w:val="006A3921"/>
    <w:rsid w:val="006B2465"/>
    <w:rsid w:val="006B3083"/>
    <w:rsid w:val="006B5345"/>
    <w:rsid w:val="006C144C"/>
    <w:rsid w:val="006C62E1"/>
    <w:rsid w:val="006C6A0D"/>
    <w:rsid w:val="006D5775"/>
    <w:rsid w:val="006D7CFB"/>
    <w:rsid w:val="006E0F4E"/>
    <w:rsid w:val="006E4AF1"/>
    <w:rsid w:val="006F0345"/>
    <w:rsid w:val="006F0469"/>
    <w:rsid w:val="006F5C45"/>
    <w:rsid w:val="006F612E"/>
    <w:rsid w:val="006F65B3"/>
    <w:rsid w:val="00700979"/>
    <w:rsid w:val="007040B6"/>
    <w:rsid w:val="00705076"/>
    <w:rsid w:val="00711147"/>
    <w:rsid w:val="0071200C"/>
    <w:rsid w:val="0071222D"/>
    <w:rsid w:val="00714162"/>
    <w:rsid w:val="00714414"/>
    <w:rsid w:val="007160EF"/>
    <w:rsid w:val="0071778D"/>
    <w:rsid w:val="00720D25"/>
    <w:rsid w:val="007248EF"/>
    <w:rsid w:val="00724E8F"/>
    <w:rsid w:val="007277E3"/>
    <w:rsid w:val="00731A17"/>
    <w:rsid w:val="00734458"/>
    <w:rsid w:val="007367F8"/>
    <w:rsid w:val="007401E0"/>
    <w:rsid w:val="007419CF"/>
    <w:rsid w:val="0074241C"/>
    <w:rsid w:val="0074487E"/>
    <w:rsid w:val="0074612A"/>
    <w:rsid w:val="00746273"/>
    <w:rsid w:val="0075366F"/>
    <w:rsid w:val="00754485"/>
    <w:rsid w:val="00762EC6"/>
    <w:rsid w:val="00767D3B"/>
    <w:rsid w:val="007721BF"/>
    <w:rsid w:val="00774E70"/>
    <w:rsid w:val="0078181E"/>
    <w:rsid w:val="00783E8E"/>
    <w:rsid w:val="00784E2E"/>
    <w:rsid w:val="0079185E"/>
    <w:rsid w:val="00796CEE"/>
    <w:rsid w:val="007A0285"/>
    <w:rsid w:val="007A1F02"/>
    <w:rsid w:val="007A4664"/>
    <w:rsid w:val="007B514D"/>
    <w:rsid w:val="007B5396"/>
    <w:rsid w:val="007C0B2A"/>
    <w:rsid w:val="007E0460"/>
    <w:rsid w:val="007E089F"/>
    <w:rsid w:val="007E3575"/>
    <w:rsid w:val="00804AB5"/>
    <w:rsid w:val="0081679A"/>
    <w:rsid w:val="00833960"/>
    <w:rsid w:val="008365C6"/>
    <w:rsid w:val="00840594"/>
    <w:rsid w:val="00841B44"/>
    <w:rsid w:val="00844B72"/>
    <w:rsid w:val="0084715E"/>
    <w:rsid w:val="00853121"/>
    <w:rsid w:val="00853491"/>
    <w:rsid w:val="0085454F"/>
    <w:rsid w:val="00857D8A"/>
    <w:rsid w:val="008602F9"/>
    <w:rsid w:val="00861F46"/>
    <w:rsid w:val="008632A9"/>
    <w:rsid w:val="00864855"/>
    <w:rsid w:val="00866FE4"/>
    <w:rsid w:val="00870017"/>
    <w:rsid w:val="008724F8"/>
    <w:rsid w:val="008726E9"/>
    <w:rsid w:val="00874E49"/>
    <w:rsid w:val="008754B6"/>
    <w:rsid w:val="00876898"/>
    <w:rsid w:val="00877F54"/>
    <w:rsid w:val="00883CC4"/>
    <w:rsid w:val="00887318"/>
    <w:rsid w:val="00887728"/>
    <w:rsid w:val="008A0276"/>
    <w:rsid w:val="008A4E13"/>
    <w:rsid w:val="008A72CC"/>
    <w:rsid w:val="008B182B"/>
    <w:rsid w:val="008B3D61"/>
    <w:rsid w:val="009235A2"/>
    <w:rsid w:val="00923CE4"/>
    <w:rsid w:val="0093619F"/>
    <w:rsid w:val="00940AEA"/>
    <w:rsid w:val="009427E5"/>
    <w:rsid w:val="009454B7"/>
    <w:rsid w:val="009475B8"/>
    <w:rsid w:val="00952CAF"/>
    <w:rsid w:val="00953F95"/>
    <w:rsid w:val="009613D8"/>
    <w:rsid w:val="00961E8E"/>
    <w:rsid w:val="0096603D"/>
    <w:rsid w:val="00974275"/>
    <w:rsid w:val="009742F8"/>
    <w:rsid w:val="009804FC"/>
    <w:rsid w:val="00983C30"/>
    <w:rsid w:val="0098474B"/>
    <w:rsid w:val="00994BD1"/>
    <w:rsid w:val="00994F2C"/>
    <w:rsid w:val="00995CBA"/>
    <w:rsid w:val="0099678C"/>
    <w:rsid w:val="009A1DB4"/>
    <w:rsid w:val="009B030C"/>
    <w:rsid w:val="009B0C96"/>
    <w:rsid w:val="009B100D"/>
    <w:rsid w:val="009C0F32"/>
    <w:rsid w:val="009C11FE"/>
    <w:rsid w:val="009C222B"/>
    <w:rsid w:val="009C64D7"/>
    <w:rsid w:val="009C67A8"/>
    <w:rsid w:val="009C6E8A"/>
    <w:rsid w:val="009D1D6A"/>
    <w:rsid w:val="009D201B"/>
    <w:rsid w:val="009D5D9C"/>
    <w:rsid w:val="009E2171"/>
    <w:rsid w:val="009E3BBC"/>
    <w:rsid w:val="009E4DA0"/>
    <w:rsid w:val="009E4EC8"/>
    <w:rsid w:val="009F3E6A"/>
    <w:rsid w:val="009F3F86"/>
    <w:rsid w:val="009F60D0"/>
    <w:rsid w:val="00A02378"/>
    <w:rsid w:val="00A03638"/>
    <w:rsid w:val="00A06F53"/>
    <w:rsid w:val="00A14C78"/>
    <w:rsid w:val="00A15A60"/>
    <w:rsid w:val="00A211F7"/>
    <w:rsid w:val="00A221BF"/>
    <w:rsid w:val="00A25F7E"/>
    <w:rsid w:val="00A26524"/>
    <w:rsid w:val="00A43EDD"/>
    <w:rsid w:val="00A54094"/>
    <w:rsid w:val="00A5451D"/>
    <w:rsid w:val="00A5539F"/>
    <w:rsid w:val="00A55C83"/>
    <w:rsid w:val="00A57815"/>
    <w:rsid w:val="00A62266"/>
    <w:rsid w:val="00A62A5E"/>
    <w:rsid w:val="00A62F82"/>
    <w:rsid w:val="00A62FAD"/>
    <w:rsid w:val="00A65060"/>
    <w:rsid w:val="00A70B2C"/>
    <w:rsid w:val="00A70CDC"/>
    <w:rsid w:val="00A7133D"/>
    <w:rsid w:val="00A71E43"/>
    <w:rsid w:val="00A7788C"/>
    <w:rsid w:val="00A960B8"/>
    <w:rsid w:val="00A976F2"/>
    <w:rsid w:val="00AA5DDC"/>
    <w:rsid w:val="00AB605E"/>
    <w:rsid w:val="00AC0DF9"/>
    <w:rsid w:val="00AC23D1"/>
    <w:rsid w:val="00AC2A30"/>
    <w:rsid w:val="00AC2D5B"/>
    <w:rsid w:val="00AC370F"/>
    <w:rsid w:val="00AC3C0A"/>
    <w:rsid w:val="00AC6321"/>
    <w:rsid w:val="00AD36B2"/>
    <w:rsid w:val="00AD5C8F"/>
    <w:rsid w:val="00AE017A"/>
    <w:rsid w:val="00AE2308"/>
    <w:rsid w:val="00AE26E8"/>
    <w:rsid w:val="00AE6EB7"/>
    <w:rsid w:val="00AF2E57"/>
    <w:rsid w:val="00AF47AE"/>
    <w:rsid w:val="00AF7CA8"/>
    <w:rsid w:val="00B01201"/>
    <w:rsid w:val="00B05554"/>
    <w:rsid w:val="00B11A9B"/>
    <w:rsid w:val="00B11DA1"/>
    <w:rsid w:val="00B17AD0"/>
    <w:rsid w:val="00B23C13"/>
    <w:rsid w:val="00B24B2A"/>
    <w:rsid w:val="00B324C1"/>
    <w:rsid w:val="00B32881"/>
    <w:rsid w:val="00B32ABB"/>
    <w:rsid w:val="00B369FF"/>
    <w:rsid w:val="00B41FD3"/>
    <w:rsid w:val="00B426D3"/>
    <w:rsid w:val="00B431DE"/>
    <w:rsid w:val="00B43615"/>
    <w:rsid w:val="00B452C0"/>
    <w:rsid w:val="00B622CF"/>
    <w:rsid w:val="00B642EF"/>
    <w:rsid w:val="00B67D13"/>
    <w:rsid w:val="00B70D03"/>
    <w:rsid w:val="00B72B94"/>
    <w:rsid w:val="00B803E7"/>
    <w:rsid w:val="00B82E14"/>
    <w:rsid w:val="00B843D6"/>
    <w:rsid w:val="00B9692E"/>
    <w:rsid w:val="00B97484"/>
    <w:rsid w:val="00BA2B5A"/>
    <w:rsid w:val="00BA4DDE"/>
    <w:rsid w:val="00BB0EB7"/>
    <w:rsid w:val="00BB1DA6"/>
    <w:rsid w:val="00BB206A"/>
    <w:rsid w:val="00BB2323"/>
    <w:rsid w:val="00BB4CF6"/>
    <w:rsid w:val="00BB55E8"/>
    <w:rsid w:val="00BC655F"/>
    <w:rsid w:val="00BC6819"/>
    <w:rsid w:val="00BC7251"/>
    <w:rsid w:val="00BD09F9"/>
    <w:rsid w:val="00BD623B"/>
    <w:rsid w:val="00BE1E62"/>
    <w:rsid w:val="00BE2084"/>
    <w:rsid w:val="00BE375F"/>
    <w:rsid w:val="00BE7200"/>
    <w:rsid w:val="00BF52B2"/>
    <w:rsid w:val="00BF6B04"/>
    <w:rsid w:val="00BF7052"/>
    <w:rsid w:val="00C025E9"/>
    <w:rsid w:val="00C05139"/>
    <w:rsid w:val="00C05FAB"/>
    <w:rsid w:val="00C05FE6"/>
    <w:rsid w:val="00C12431"/>
    <w:rsid w:val="00C16E50"/>
    <w:rsid w:val="00C2008E"/>
    <w:rsid w:val="00C20DEA"/>
    <w:rsid w:val="00C24C69"/>
    <w:rsid w:val="00C25656"/>
    <w:rsid w:val="00C30C28"/>
    <w:rsid w:val="00C360C0"/>
    <w:rsid w:val="00C3674D"/>
    <w:rsid w:val="00C41668"/>
    <w:rsid w:val="00C43EDE"/>
    <w:rsid w:val="00C471D9"/>
    <w:rsid w:val="00C51AA6"/>
    <w:rsid w:val="00C51D2F"/>
    <w:rsid w:val="00C60AC3"/>
    <w:rsid w:val="00C64E5C"/>
    <w:rsid w:val="00C656F3"/>
    <w:rsid w:val="00C73727"/>
    <w:rsid w:val="00C7632D"/>
    <w:rsid w:val="00C819AE"/>
    <w:rsid w:val="00C83AAB"/>
    <w:rsid w:val="00C9709E"/>
    <w:rsid w:val="00C97383"/>
    <w:rsid w:val="00C97ADB"/>
    <w:rsid w:val="00CA348A"/>
    <w:rsid w:val="00CA5EF8"/>
    <w:rsid w:val="00CB147F"/>
    <w:rsid w:val="00CB2CE6"/>
    <w:rsid w:val="00CC06EF"/>
    <w:rsid w:val="00CD0374"/>
    <w:rsid w:val="00CD1D5F"/>
    <w:rsid w:val="00CD6AD5"/>
    <w:rsid w:val="00CD775B"/>
    <w:rsid w:val="00CE0851"/>
    <w:rsid w:val="00CE2A0C"/>
    <w:rsid w:val="00CF08BB"/>
    <w:rsid w:val="00CF1E53"/>
    <w:rsid w:val="00CF2ABD"/>
    <w:rsid w:val="00CF4930"/>
    <w:rsid w:val="00D00E26"/>
    <w:rsid w:val="00D031C3"/>
    <w:rsid w:val="00D1389A"/>
    <w:rsid w:val="00D13DAC"/>
    <w:rsid w:val="00D30E68"/>
    <w:rsid w:val="00D31037"/>
    <w:rsid w:val="00D3292D"/>
    <w:rsid w:val="00D36D26"/>
    <w:rsid w:val="00D54A24"/>
    <w:rsid w:val="00D57397"/>
    <w:rsid w:val="00D60CD7"/>
    <w:rsid w:val="00D61996"/>
    <w:rsid w:val="00D62680"/>
    <w:rsid w:val="00D64E57"/>
    <w:rsid w:val="00D654CD"/>
    <w:rsid w:val="00D6722C"/>
    <w:rsid w:val="00D678C7"/>
    <w:rsid w:val="00D74C59"/>
    <w:rsid w:val="00D77D60"/>
    <w:rsid w:val="00D8261A"/>
    <w:rsid w:val="00D9287D"/>
    <w:rsid w:val="00D9415C"/>
    <w:rsid w:val="00D95311"/>
    <w:rsid w:val="00D9553C"/>
    <w:rsid w:val="00DA469E"/>
    <w:rsid w:val="00DA716B"/>
    <w:rsid w:val="00DB1970"/>
    <w:rsid w:val="00DB2B1B"/>
    <w:rsid w:val="00DB394C"/>
    <w:rsid w:val="00DB45F8"/>
    <w:rsid w:val="00DB52FA"/>
    <w:rsid w:val="00DB7675"/>
    <w:rsid w:val="00DC3565"/>
    <w:rsid w:val="00DD108E"/>
    <w:rsid w:val="00DD3A15"/>
    <w:rsid w:val="00DD43DA"/>
    <w:rsid w:val="00DF0A6A"/>
    <w:rsid w:val="00E0011A"/>
    <w:rsid w:val="00E02496"/>
    <w:rsid w:val="00E06852"/>
    <w:rsid w:val="00E15CBF"/>
    <w:rsid w:val="00E25351"/>
    <w:rsid w:val="00E25DCD"/>
    <w:rsid w:val="00E269E1"/>
    <w:rsid w:val="00E26B35"/>
    <w:rsid w:val="00E326FF"/>
    <w:rsid w:val="00E414A0"/>
    <w:rsid w:val="00E45F13"/>
    <w:rsid w:val="00E50336"/>
    <w:rsid w:val="00E510BC"/>
    <w:rsid w:val="00E52BA4"/>
    <w:rsid w:val="00E57111"/>
    <w:rsid w:val="00E61256"/>
    <w:rsid w:val="00E62EFE"/>
    <w:rsid w:val="00E71BB1"/>
    <w:rsid w:val="00E73CB2"/>
    <w:rsid w:val="00E81A79"/>
    <w:rsid w:val="00E839BA"/>
    <w:rsid w:val="00E8428A"/>
    <w:rsid w:val="00E97F7D"/>
    <w:rsid w:val="00EA59B8"/>
    <w:rsid w:val="00EA5A01"/>
    <w:rsid w:val="00EC2DF9"/>
    <w:rsid w:val="00EC6CDF"/>
    <w:rsid w:val="00EC7E47"/>
    <w:rsid w:val="00ED2CE5"/>
    <w:rsid w:val="00ED70C0"/>
    <w:rsid w:val="00EE0E43"/>
    <w:rsid w:val="00EE11D8"/>
    <w:rsid w:val="00EE3AB8"/>
    <w:rsid w:val="00EE57F4"/>
    <w:rsid w:val="00EE6E36"/>
    <w:rsid w:val="00F016BC"/>
    <w:rsid w:val="00F0660B"/>
    <w:rsid w:val="00F10070"/>
    <w:rsid w:val="00F123AE"/>
    <w:rsid w:val="00F13EB2"/>
    <w:rsid w:val="00F16C91"/>
    <w:rsid w:val="00F16DD9"/>
    <w:rsid w:val="00F2201D"/>
    <w:rsid w:val="00F233E2"/>
    <w:rsid w:val="00F26721"/>
    <w:rsid w:val="00F3211C"/>
    <w:rsid w:val="00F32B93"/>
    <w:rsid w:val="00F45CDD"/>
    <w:rsid w:val="00F5551A"/>
    <w:rsid w:val="00F56AAB"/>
    <w:rsid w:val="00F600C7"/>
    <w:rsid w:val="00F64F61"/>
    <w:rsid w:val="00F73331"/>
    <w:rsid w:val="00F77516"/>
    <w:rsid w:val="00F82F25"/>
    <w:rsid w:val="00F87174"/>
    <w:rsid w:val="00F91D37"/>
    <w:rsid w:val="00F91DEC"/>
    <w:rsid w:val="00F93538"/>
    <w:rsid w:val="00F9610D"/>
    <w:rsid w:val="00FA0A4B"/>
    <w:rsid w:val="00FA6019"/>
    <w:rsid w:val="00FB657F"/>
    <w:rsid w:val="00FC395D"/>
    <w:rsid w:val="00FD4BB0"/>
    <w:rsid w:val="00FD5761"/>
    <w:rsid w:val="00FE2ED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D61D3A"/>
  <w15:docId w15:val="{7FE9B983-110E-8C43-9865-159CB0B1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1" w:qFormat="1"/>
    <w:lsdException w:name="Emphasis" w:semiHidden="1" w:uiPriority="2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6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/>
    <w:lsdException w:name="Intense Emphasis" w:semiHidden="1" w:uiPriority="29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0CD7"/>
    <w:rPr>
      <w:spacing w:val="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5789"/>
    <w:pPr>
      <w:keepNext/>
      <w:keepLines/>
      <w:spacing w:before="360" w:after="10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35789"/>
    <w:pPr>
      <w:keepNext/>
      <w:keepLines/>
      <w:spacing w:before="360" w:after="100"/>
      <w:contextualSpacing/>
      <w:outlineLvl w:val="1"/>
    </w:pPr>
    <w:rPr>
      <w:rFonts w:asciiTheme="majorHAnsi" w:eastAsiaTheme="majorEastAsia" w:hAnsiTheme="majorHAnsi" w:cstheme="majorBidi"/>
      <w:b/>
      <w:bCs/>
      <w:sz w:val="23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A3D1B"/>
    <w:pPr>
      <w:keepNext/>
      <w:keepLines/>
      <w:spacing w:before="240" w:after="80"/>
      <w:contextualSpacing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3F0DE7"/>
    <w:pPr>
      <w:keepNext/>
      <w:keepLines/>
      <w:spacing w:before="120"/>
      <w:contextualSpacing/>
      <w:outlineLvl w:val="3"/>
    </w:pPr>
    <w:rPr>
      <w:rFonts w:eastAsiaTheme="majorEastAsia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F0DE7"/>
    <w:pPr>
      <w:keepNext/>
      <w:keepLines/>
      <w:spacing w:before="120"/>
      <w:contextualSpacing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84"/>
    <w:semiHidden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84"/>
    <w:semiHidden/>
    <w:rsid w:val="00840594"/>
    <w:rPr>
      <w:spacing w:val="1"/>
    </w:rPr>
  </w:style>
  <w:style w:type="paragraph" w:styleId="Fuzeile">
    <w:name w:val="footer"/>
    <w:basedOn w:val="Standard"/>
    <w:link w:val="FuzeileZchn"/>
    <w:uiPriority w:val="86"/>
    <w:semiHidden/>
    <w:rsid w:val="008B3D61"/>
    <w:pPr>
      <w:tabs>
        <w:tab w:val="right" w:pos="9639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86"/>
    <w:semiHidden/>
    <w:rsid w:val="00476C0B"/>
    <w:rPr>
      <w:spacing w:val="1"/>
      <w:sz w:val="14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numPr>
        <w:numId w:val="6"/>
      </w:numPr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F0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3578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5789"/>
    <w:rPr>
      <w:rFonts w:asciiTheme="majorHAnsi" w:eastAsiaTheme="majorEastAsia" w:hAnsiTheme="majorHAnsi" w:cstheme="majorBidi"/>
      <w:b/>
      <w:bCs/>
      <w:sz w:val="23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CD6AD5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CD6AD5"/>
    <w:rPr>
      <w:rFonts w:asciiTheme="majorHAnsi" w:eastAsiaTheme="majorEastAsia" w:hAnsiTheme="majorHAnsi" w:cstheme="majorBidi"/>
      <w:b/>
      <w:spacing w:val="1"/>
      <w:sz w:val="48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7160EF"/>
    <w:pPr>
      <w:spacing w:before="260" w:after="210"/>
      <w:contextualSpacing/>
    </w:pPr>
    <w:rPr>
      <w:rFonts w:asciiTheme="majorHAnsi" w:hAnsiTheme="majorHAnsi"/>
      <w:b/>
      <w:sz w:val="28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CD1D5F"/>
    <w:rPr>
      <w:rFonts w:asciiTheme="majorHAnsi" w:hAnsiTheme="majorHAnsi"/>
      <w:b/>
      <w:spacing w:val="1"/>
      <w:sz w:val="28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3F0DE7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4A3D1B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D1D5F"/>
    <w:rPr>
      <w:rFonts w:eastAsiaTheme="majorEastAsia" w:cstheme="majorBidi"/>
      <w:spacing w:val="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D1D5F"/>
    <w:rPr>
      <w:rFonts w:eastAsiaTheme="majorEastAsia" w:cstheme="majorBidi"/>
      <w:spacing w:val="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6"/>
    <w:qFormat/>
    <w:rsid w:val="009E3BBC"/>
    <w:pPr>
      <w:numPr>
        <w:numId w:val="8"/>
      </w:numPr>
      <w:spacing w:after="100"/>
      <w:contextualSpacing w:val="0"/>
    </w:pPr>
  </w:style>
  <w:style w:type="paragraph" w:customStyle="1" w:styleId="Traktandum-Text">
    <w:name w:val="Traktandum-Text"/>
    <w:basedOn w:val="Aufzhlung1"/>
    <w:uiPriority w:val="27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27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6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D6722C"/>
    <w:pPr>
      <w:numPr>
        <w:ilvl w:val="1"/>
      </w:numPr>
    </w:pPr>
    <w:rPr>
      <w:rFonts w:eastAsiaTheme="minorEastAsia"/>
      <w:sz w:val="52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D6722C"/>
    <w:rPr>
      <w:rFonts w:eastAsiaTheme="minorEastAsia"/>
      <w:sz w:val="52"/>
    </w:rPr>
  </w:style>
  <w:style w:type="paragraph" w:styleId="Datum">
    <w:name w:val="Date"/>
    <w:basedOn w:val="Standard"/>
    <w:next w:val="Standard"/>
    <w:link w:val="DatumZchn"/>
    <w:uiPriority w:val="15"/>
    <w:semiHidden/>
    <w:rsid w:val="007160EF"/>
    <w:pPr>
      <w:spacing w:before="950" w:after="26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CD1D5F"/>
    <w:rPr>
      <w:spacing w:val="1"/>
    </w:rPr>
  </w:style>
  <w:style w:type="paragraph" w:styleId="Funotentext">
    <w:name w:val="footnote text"/>
    <w:basedOn w:val="Standard"/>
    <w:link w:val="FunotentextZchn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CD1D5F"/>
    <w:rPr>
      <w:spacing w:val="1"/>
      <w:sz w:val="16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3F0DE7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6"/>
    <w:qFormat/>
    <w:rsid w:val="008632A9"/>
    <w:pPr>
      <w:numPr>
        <w:ilvl w:val="1"/>
      </w:numPr>
    </w:pPr>
  </w:style>
  <w:style w:type="paragraph" w:customStyle="1" w:styleId="Aufzhlung3">
    <w:name w:val="Aufzählung 3"/>
    <w:basedOn w:val="Aufzhlung1"/>
    <w:uiPriority w:val="6"/>
    <w:qFormat/>
    <w:rsid w:val="008632A9"/>
    <w:pPr>
      <w:numPr>
        <w:ilvl w:val="2"/>
      </w:numPr>
    </w:pPr>
  </w:style>
  <w:style w:type="paragraph" w:styleId="Beschriftung">
    <w:name w:val="caption"/>
    <w:basedOn w:val="Standard"/>
    <w:next w:val="Standard"/>
    <w:uiPriority w:val="24"/>
    <w:semiHidden/>
    <w:qFormat/>
    <w:rsid w:val="008632A9"/>
    <w:pPr>
      <w:spacing w:before="120" w:after="240" w:line="240" w:lineRule="auto"/>
    </w:pPr>
    <w:rPr>
      <w:rFonts w:asciiTheme="majorHAnsi" w:hAnsiTheme="majorHAnsi"/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7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mitAbsatz"/>
    <w:uiPriority w:val="10"/>
    <w:qFormat/>
    <w:rsid w:val="009E3BBC"/>
    <w:pPr>
      <w:numPr>
        <w:numId w:val="9"/>
      </w:numPr>
      <w:tabs>
        <w:tab w:val="left" w:pos="425"/>
        <w:tab w:val="left" w:pos="567"/>
      </w:tabs>
    </w:pPr>
  </w:style>
  <w:style w:type="paragraph" w:customStyle="1" w:styleId="berschrift2nummeriert">
    <w:name w:val="Überschrift 2 nummeriert"/>
    <w:basedOn w:val="berschrift2"/>
    <w:next w:val="StandardmitAbsatz"/>
    <w:uiPriority w:val="10"/>
    <w:qFormat/>
    <w:rsid w:val="009E3BBC"/>
    <w:pPr>
      <w:numPr>
        <w:ilvl w:val="1"/>
        <w:numId w:val="9"/>
      </w:numPr>
    </w:pPr>
  </w:style>
  <w:style w:type="paragraph" w:customStyle="1" w:styleId="berschrift3nummeriert">
    <w:name w:val="Überschrift 3 nummeriert"/>
    <w:basedOn w:val="berschrift3"/>
    <w:next w:val="StandardmitAbsatz"/>
    <w:uiPriority w:val="10"/>
    <w:qFormat/>
    <w:rsid w:val="009E3BBC"/>
    <w:pPr>
      <w:numPr>
        <w:ilvl w:val="2"/>
        <w:numId w:val="9"/>
      </w:numPr>
    </w:pPr>
  </w:style>
  <w:style w:type="paragraph" w:customStyle="1" w:styleId="berschrift4nummeriert">
    <w:name w:val="Überschrift 4 nummeriert"/>
    <w:basedOn w:val="berschrift4"/>
    <w:next w:val="StandardmitAbsatz"/>
    <w:uiPriority w:val="10"/>
    <w:semiHidden/>
    <w:rsid w:val="009E3BBC"/>
    <w:pPr>
      <w:numPr>
        <w:ilvl w:val="3"/>
        <w:numId w:val="9"/>
      </w:numPr>
    </w:pPr>
  </w:style>
  <w:style w:type="paragraph" w:styleId="Verzeichnis1">
    <w:name w:val="toc 1"/>
    <w:basedOn w:val="Standard"/>
    <w:next w:val="Standard"/>
    <w:autoRedefine/>
    <w:uiPriority w:val="39"/>
    <w:semiHidden/>
    <w:rsid w:val="00623C83"/>
    <w:pPr>
      <w:pBdr>
        <w:bottom w:val="single" w:sz="2" w:space="1" w:color="BABABA" w:themeColor="background2"/>
        <w:between w:val="single" w:sz="2" w:space="1" w:color="BABABA" w:themeColor="background2"/>
      </w:pBdr>
      <w:tabs>
        <w:tab w:val="right" w:pos="9639"/>
      </w:tabs>
      <w:spacing w:line="320" w:lineRule="exact"/>
      <w:ind w:left="284" w:hanging="284"/>
    </w:pPr>
    <w:rPr>
      <w:rFonts w:ascii="Karla Medium" w:hAnsi="Karla Medium"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4902D4"/>
    <w:pPr>
      <w:tabs>
        <w:tab w:val="right" w:pos="9639"/>
      </w:tabs>
      <w:spacing w:before="100" w:after="100"/>
      <w:ind w:left="851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4902D4"/>
    <w:pPr>
      <w:tabs>
        <w:tab w:val="right" w:pos="9639"/>
      </w:tabs>
      <w:spacing w:before="100" w:after="100"/>
      <w:ind w:left="1418" w:hanging="567"/>
    </w:p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632A9"/>
    <w:pPr>
      <w:tabs>
        <w:tab w:val="right" w:pos="9639"/>
      </w:tabs>
    </w:pPr>
  </w:style>
  <w:style w:type="paragraph" w:customStyle="1" w:styleId="Absenderzeile">
    <w:name w:val="Absenderzeile"/>
    <w:basedOn w:val="Standard"/>
    <w:uiPriority w:val="16"/>
    <w:semiHidden/>
    <w:rsid w:val="0017204E"/>
    <w:pPr>
      <w:pBdr>
        <w:bottom w:val="single" w:sz="6" w:space="1" w:color="auto"/>
      </w:pBdr>
      <w:tabs>
        <w:tab w:val="right" w:pos="4026"/>
      </w:tabs>
    </w:pPr>
    <w:rPr>
      <w:sz w:val="12"/>
    </w:rPr>
  </w:style>
  <w:style w:type="paragraph" w:customStyle="1" w:styleId="Nummerierung1">
    <w:name w:val="Nummerierung 1"/>
    <w:basedOn w:val="Standard"/>
    <w:uiPriority w:val="7"/>
    <w:qFormat/>
    <w:rsid w:val="009E3BBC"/>
    <w:pPr>
      <w:numPr>
        <w:ilvl w:val="5"/>
        <w:numId w:val="9"/>
      </w:numPr>
    </w:pPr>
  </w:style>
  <w:style w:type="paragraph" w:customStyle="1" w:styleId="Nummerierung2">
    <w:name w:val="Nummerierung 2"/>
    <w:basedOn w:val="Nummerierung1"/>
    <w:uiPriority w:val="7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8"/>
    <w:qFormat/>
    <w:rsid w:val="009E3BBC"/>
    <w:pPr>
      <w:numPr>
        <w:ilvl w:val="8"/>
        <w:numId w:val="9"/>
      </w:numPr>
    </w:pPr>
  </w:style>
  <w:style w:type="paragraph" w:customStyle="1" w:styleId="Nummerierung3">
    <w:name w:val="Nummerierung 3"/>
    <w:basedOn w:val="Nummerierung2"/>
    <w:uiPriority w:val="7"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rsid w:val="00375CD2"/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3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C30C28"/>
    <w:rPr>
      <w:color w:val="BABABA" w:themeColor="background2"/>
    </w:rPr>
  </w:style>
  <w:style w:type="paragraph" w:customStyle="1" w:styleId="ErstelltdurchVorlagenbauerchfrDSJ">
    <w:name w:val="Erstellt durch Vorlagenbauer.ch für DSJ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Standard"/>
    <w:next w:val="Standard"/>
    <w:uiPriority w:val="90"/>
    <w:semiHidden/>
    <w:rsid w:val="00397B92"/>
    <w:pPr>
      <w:spacing w:line="20" w:lineRule="exact"/>
    </w:pPr>
    <w:rPr>
      <w:sz w:val="2"/>
    </w:rPr>
  </w:style>
  <w:style w:type="paragraph" w:styleId="Verzeichnis4">
    <w:name w:val="toc 4"/>
    <w:basedOn w:val="Standard"/>
    <w:next w:val="Standard"/>
    <w:autoRedefine/>
    <w:uiPriority w:val="39"/>
    <w:semiHidden/>
    <w:rsid w:val="00E414A0"/>
    <w:pPr>
      <w:tabs>
        <w:tab w:val="right" w:leader="dot" w:pos="9060"/>
      </w:tabs>
      <w:ind w:left="851" w:hanging="851"/>
    </w:pPr>
  </w:style>
  <w:style w:type="paragraph" w:styleId="Verzeichnis5">
    <w:name w:val="toc 5"/>
    <w:basedOn w:val="Standard"/>
    <w:next w:val="Standard"/>
    <w:autoRedefine/>
    <w:uiPriority w:val="39"/>
    <w:semiHidden/>
    <w:rsid w:val="00273EBC"/>
    <w:pPr>
      <w:tabs>
        <w:tab w:val="right" w:leader="dot" w:pos="9060"/>
      </w:tabs>
      <w:ind w:left="993" w:hanging="993"/>
    </w:pPr>
  </w:style>
  <w:style w:type="paragraph" w:styleId="Literaturverzeichnis">
    <w:name w:val="Bibliography"/>
    <w:basedOn w:val="Standard"/>
    <w:next w:val="Standard"/>
    <w:uiPriority w:val="37"/>
    <w:semiHidden/>
    <w:rsid w:val="00E02496"/>
  </w:style>
  <w:style w:type="paragraph" w:styleId="Index1">
    <w:name w:val="index 1"/>
    <w:basedOn w:val="Standard"/>
    <w:next w:val="Standard"/>
    <w:autoRedefine/>
    <w:uiPriority w:val="99"/>
    <w:semiHidden/>
    <w:unhideWhenUsed/>
    <w:rsid w:val="00C20DEA"/>
    <w:pPr>
      <w:spacing w:line="240" w:lineRule="auto"/>
      <w:ind w:left="200" w:hanging="200"/>
    </w:pPr>
  </w:style>
  <w:style w:type="numbering" w:customStyle="1" w:styleId="NummerierteberschriftenListe">
    <w:name w:val="Nummerierte Überschriften (Liste)"/>
    <w:uiPriority w:val="99"/>
    <w:rsid w:val="009E3BBC"/>
    <w:pPr>
      <w:numPr>
        <w:numId w:val="4"/>
      </w:numPr>
    </w:pPr>
  </w:style>
  <w:style w:type="numbering" w:customStyle="1" w:styleId="AufzhlungenListe">
    <w:name w:val="Aufzählungen (Liste)"/>
    <w:uiPriority w:val="99"/>
    <w:rsid w:val="009E3BBC"/>
    <w:pPr>
      <w:numPr>
        <w:numId w:val="5"/>
      </w:numPr>
    </w:pPr>
  </w:style>
  <w:style w:type="character" w:styleId="NichtaufgelsteErwhnung">
    <w:name w:val="Unresolved Mention"/>
    <w:basedOn w:val="Absatz-Standardschriftart"/>
    <w:uiPriority w:val="79"/>
    <w:semiHidden/>
    <w:unhideWhenUsed/>
    <w:rsid w:val="00D031C3"/>
    <w:rPr>
      <w:color w:val="605E5C"/>
      <w:shd w:val="clear" w:color="auto" w:fill="E1DFDD"/>
    </w:rPr>
  </w:style>
  <w:style w:type="paragraph" w:customStyle="1" w:styleId="Nummerierungs-Aussteiger">
    <w:name w:val="Nummerierungs-Aussteiger"/>
    <w:basedOn w:val="Standard"/>
    <w:next w:val="Standard"/>
    <w:uiPriority w:val="7"/>
    <w:semiHidden/>
    <w:qFormat/>
    <w:rsid w:val="009E3BBC"/>
    <w:pPr>
      <w:numPr>
        <w:ilvl w:val="4"/>
        <w:numId w:val="9"/>
      </w:numPr>
    </w:pPr>
  </w:style>
  <w:style w:type="character" w:customStyle="1" w:styleId="AbsenderzeilePP">
    <w:name w:val="Absenderzeile P.P."/>
    <w:basedOn w:val="Absatz-Standardschriftart"/>
    <w:uiPriority w:val="16"/>
    <w:semiHidden/>
    <w:qFormat/>
    <w:rsid w:val="0017204E"/>
    <w:rPr>
      <w:b/>
      <w:spacing w:val="-40"/>
      <w:sz w:val="20"/>
    </w:rPr>
  </w:style>
  <w:style w:type="character" w:customStyle="1" w:styleId="AbsenderzeilePPA">
    <w:name w:val="Absenderzeile P.P. A"/>
    <w:basedOn w:val="AbsenderzeilePP"/>
    <w:uiPriority w:val="16"/>
    <w:semiHidden/>
    <w:qFormat/>
    <w:rsid w:val="0017204E"/>
    <w:rPr>
      <w:b/>
      <w:spacing w:val="0"/>
      <w:sz w:val="32"/>
    </w:rPr>
  </w:style>
  <w:style w:type="character" w:styleId="Fett">
    <w:name w:val="Strong"/>
    <w:basedOn w:val="Absatz-Standardschriftart"/>
    <w:uiPriority w:val="1"/>
    <w:qFormat/>
    <w:rsid w:val="00414E34"/>
    <w:rPr>
      <w:rFonts w:asciiTheme="majorHAnsi" w:hAnsiTheme="majorHAnsi"/>
      <w:b/>
      <w:bCs/>
    </w:rPr>
  </w:style>
  <w:style w:type="paragraph" w:customStyle="1" w:styleId="StandardmitAbsatz">
    <w:name w:val="Standard mit Absatz"/>
    <w:basedOn w:val="Standard"/>
    <w:qFormat/>
    <w:rsid w:val="004A3D1B"/>
    <w:pPr>
      <w:spacing w:after="100"/>
    </w:pPr>
  </w:style>
  <w:style w:type="paragraph" w:customStyle="1" w:styleId="AnredeBrief">
    <w:name w:val="Anrede Brief"/>
    <w:basedOn w:val="berschrift3"/>
    <w:uiPriority w:val="98"/>
    <w:semiHidden/>
    <w:qFormat/>
    <w:rsid w:val="00EE57F4"/>
    <w:pPr>
      <w:spacing w:before="200" w:after="60"/>
    </w:pPr>
  </w:style>
  <w:style w:type="paragraph" w:customStyle="1" w:styleId="Text95Pt">
    <w:name w:val="Text 9.5 Pt"/>
    <w:basedOn w:val="Standard"/>
    <w:semiHidden/>
    <w:qFormat/>
    <w:rsid w:val="00EE57F4"/>
    <w:rPr>
      <w:sz w:val="19"/>
    </w:rPr>
  </w:style>
  <w:style w:type="paragraph" w:customStyle="1" w:styleId="FusszeilemitAbsatzlinie">
    <w:name w:val="Fusszeile mit Absatzlinie"/>
    <w:basedOn w:val="Fuzeile"/>
    <w:uiPriority w:val="86"/>
    <w:semiHidden/>
    <w:qFormat/>
    <w:rsid w:val="008B3D61"/>
    <w:pPr>
      <w:pBdr>
        <w:bottom w:val="single" w:sz="4" w:space="8" w:color="auto"/>
      </w:pBdr>
      <w:spacing w:after="260"/>
    </w:pPr>
  </w:style>
  <w:style w:type="paragraph" w:customStyle="1" w:styleId="Text6Pt">
    <w:name w:val="Text 6 Pt"/>
    <w:basedOn w:val="Standard"/>
    <w:semiHidden/>
    <w:qFormat/>
    <w:rsid w:val="00BF6B04"/>
    <w:rPr>
      <w:rFonts w:asciiTheme="majorHAnsi" w:hAnsiTheme="majorHAnsi"/>
      <w:sz w:val="12"/>
    </w:rPr>
  </w:style>
  <w:style w:type="table" w:customStyle="1" w:styleId="DSJTabelle1">
    <w:name w:val="DSJ Tabelle 1"/>
    <w:basedOn w:val="NormaleTabelle"/>
    <w:uiPriority w:val="99"/>
    <w:rsid w:val="00066455"/>
    <w:pPr>
      <w:spacing w:line="200" w:lineRule="atLeast"/>
    </w:pPr>
    <w:rPr>
      <w:sz w:val="17"/>
    </w:rPr>
    <w:tblPr>
      <w:tblBorders>
        <w:insideH w:val="single" w:sz="2" w:space="0" w:color="BABABA" w:themeColor="background2"/>
        <w:insideV w:val="single" w:sz="2" w:space="0" w:color="BABABA" w:themeColor="background2"/>
      </w:tblBorders>
      <w:tblCellMar>
        <w:top w:w="40" w:type="dxa"/>
        <w:left w:w="85" w:type="dxa"/>
        <w:bottom w:w="40" w:type="dxa"/>
        <w:right w:w="85" w:type="dxa"/>
      </w:tblCellMar>
    </w:tblPr>
    <w:tblStylePr w:type="firstRow">
      <w:rPr>
        <w:rFonts w:asciiTheme="majorHAnsi" w:hAnsiTheme="majorHAnsi"/>
        <w:b/>
        <w:color w:val="0D4E73" w:themeColor="accent6"/>
      </w:rPr>
    </w:tblStylePr>
    <w:tblStylePr w:type="lastRow">
      <w:rPr>
        <w:rFonts w:asciiTheme="majorHAnsi" w:hAnsiTheme="majorHAnsi"/>
        <w:b/>
        <w:color w:val="0D4E73" w:themeColor="accent6"/>
      </w:rPr>
    </w:tblStylePr>
    <w:tblStylePr w:type="firstCol">
      <w:rPr>
        <w:rFonts w:asciiTheme="majorHAnsi" w:hAnsiTheme="majorHAnsi"/>
        <w:b/>
        <w:color w:val="0D4E73" w:themeColor="accent6"/>
      </w:rPr>
    </w:tblStylePr>
  </w:style>
  <w:style w:type="table" w:customStyle="1" w:styleId="DSJTabelle2">
    <w:name w:val="DSJ Tabelle 2"/>
    <w:basedOn w:val="NormaleTabelle"/>
    <w:uiPriority w:val="99"/>
    <w:rsid w:val="00066455"/>
    <w:pPr>
      <w:spacing w:line="200" w:lineRule="atLeast"/>
    </w:pPr>
    <w:rPr>
      <w:sz w:val="17"/>
    </w:rPr>
    <w:tblPr>
      <w:tblCellMar>
        <w:top w:w="34" w:type="dxa"/>
        <w:left w:w="0" w:type="dxa"/>
        <w:bottom w:w="28" w:type="dxa"/>
        <w:right w:w="0" w:type="dxa"/>
      </w:tblCellMar>
    </w:tblPr>
    <w:tblStylePr w:type="firstRow">
      <w:rPr>
        <w:rFonts w:asciiTheme="majorHAnsi" w:hAnsiTheme="majorHAnsi"/>
        <w:b/>
        <w:color w:val="0D4E73" w:themeColor="accent6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color w:val="0D4E73" w:themeColor="accent6"/>
      </w:rPr>
      <w:tblPr/>
      <w:tcPr>
        <w:tcBorders>
          <w:top w:val="single" w:sz="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b/>
        <w:color w:val="0D4E73" w:themeColor="accent6"/>
      </w:rPr>
    </w:tblStylePr>
  </w:style>
  <w:style w:type="paragraph" w:customStyle="1" w:styleId="berschrift1Tabelleweiss">
    <w:name w:val="Überschrift 1 Tabelle weiss"/>
    <w:basedOn w:val="StandardmitAbsatz"/>
    <w:uiPriority w:val="9"/>
    <w:qFormat/>
    <w:rsid w:val="00F77516"/>
    <w:pPr>
      <w:spacing w:after="360"/>
      <w:jc w:val="center"/>
    </w:pPr>
    <w:rPr>
      <w:rFonts w:asciiTheme="majorHAnsi" w:hAnsiTheme="majorHAnsi"/>
      <w:b/>
      <w:bCs/>
      <w:color w:val="FFFFFF" w:themeColor="background1"/>
      <w:sz w:val="28"/>
      <w:szCs w:val="28"/>
    </w:rPr>
  </w:style>
  <w:style w:type="paragraph" w:customStyle="1" w:styleId="Aufzhlung1Tabelleweiss">
    <w:name w:val="Aufzählung 1 Tabelle weiss"/>
    <w:basedOn w:val="Aufzhlung1"/>
    <w:uiPriority w:val="6"/>
    <w:semiHidden/>
    <w:qFormat/>
    <w:rsid w:val="008632A9"/>
    <w:pPr>
      <w:numPr>
        <w:ilvl w:val="4"/>
      </w:numPr>
      <w:tabs>
        <w:tab w:val="num" w:pos="360"/>
      </w:tabs>
      <w:spacing w:after="200" w:line="200" w:lineRule="atLeast"/>
    </w:pPr>
    <w:rPr>
      <w:color w:val="FFFFFF" w:themeColor="background1"/>
      <w:sz w:val="17"/>
      <w:szCs w:val="17"/>
    </w:rPr>
  </w:style>
  <w:style w:type="paragraph" w:customStyle="1" w:styleId="TitelTitelseite">
    <w:name w:val="Titel Titelseite"/>
    <w:basedOn w:val="Standard"/>
    <w:uiPriority w:val="12"/>
    <w:qFormat/>
    <w:rsid w:val="005E13B4"/>
    <w:pPr>
      <w:spacing w:line="218" w:lineRule="auto"/>
    </w:pPr>
    <w:rPr>
      <w:color w:val="FFFFFF" w:themeColor="background1"/>
      <w:spacing w:val="-30"/>
      <w:sz w:val="112"/>
      <w:szCs w:val="112"/>
    </w:rPr>
  </w:style>
  <w:style w:type="paragraph" w:customStyle="1" w:styleId="UntertitelTitelseite">
    <w:name w:val="Untertitel Titelseite"/>
    <w:basedOn w:val="Standard"/>
    <w:uiPriority w:val="12"/>
    <w:qFormat/>
    <w:rsid w:val="005E13B4"/>
    <w:pPr>
      <w:spacing w:before="240"/>
    </w:pPr>
    <w:rPr>
      <w:rFonts w:ascii="Karla Medium" w:hAnsi="Karla Medium"/>
      <w:color w:val="FFFFFF" w:themeColor="background1"/>
      <w:spacing w:val="-6"/>
      <w:sz w:val="48"/>
    </w:rPr>
  </w:style>
  <w:style w:type="paragraph" w:customStyle="1" w:styleId="TitelZwischenseite">
    <w:name w:val="Titel Zwischenseite"/>
    <w:basedOn w:val="Standard"/>
    <w:uiPriority w:val="12"/>
    <w:qFormat/>
    <w:rsid w:val="00E06852"/>
    <w:pPr>
      <w:spacing w:line="228" w:lineRule="auto"/>
    </w:pPr>
    <w:rPr>
      <w:color w:val="FFFFFF" w:themeColor="background1"/>
      <w:spacing w:val="-20"/>
      <w:sz w:val="76"/>
      <w:szCs w:val="76"/>
    </w:rPr>
  </w:style>
  <w:style w:type="paragraph" w:customStyle="1" w:styleId="TitelZwischenseiteNr">
    <w:name w:val="Titel Zwischenseite Nr"/>
    <w:basedOn w:val="Standard"/>
    <w:uiPriority w:val="12"/>
    <w:rsid w:val="00D77D60"/>
    <w:pPr>
      <w:spacing w:line="192" w:lineRule="auto"/>
    </w:pPr>
    <w:rPr>
      <w:rFonts w:asciiTheme="majorHAnsi" w:hAnsiTheme="majorHAnsi"/>
      <w:b/>
      <w:bCs/>
      <w:color w:val="FFFFFF" w:themeColor="background1"/>
      <w:sz w:val="364"/>
      <w:szCs w:val="364"/>
    </w:rPr>
  </w:style>
  <w:style w:type="paragraph" w:customStyle="1" w:styleId="Aufzhlung4">
    <w:name w:val="Aufzählung 4"/>
    <w:basedOn w:val="Aufzhlung3"/>
    <w:uiPriority w:val="6"/>
    <w:qFormat/>
    <w:rsid w:val="008632A9"/>
    <w:pPr>
      <w:numPr>
        <w:ilvl w:val="3"/>
      </w:numPr>
    </w:pPr>
  </w:style>
  <w:style w:type="paragraph" w:customStyle="1" w:styleId="Stellanzeige">
    <w:name w:val="Stellanzeige"/>
    <w:basedOn w:val="Standard"/>
    <w:uiPriority w:val="98"/>
    <w:semiHidden/>
    <w:qFormat/>
    <w:rsid w:val="004741A4"/>
    <w:pPr>
      <w:numPr>
        <w:numId w:val="7"/>
      </w:numPr>
      <w:ind w:left="459" w:hanging="459"/>
    </w:pPr>
    <w:rPr>
      <w:rFonts w:asciiTheme="majorHAnsi" w:hAnsiTheme="majorHAnsi"/>
      <w:b/>
      <w:color w:val="327591" w:themeColor="accent1"/>
      <w:spacing w:val="-2"/>
      <w:position w:val="-4"/>
      <w:sz w:val="28"/>
    </w:rPr>
  </w:style>
  <w:style w:type="table" w:styleId="Listentabelle3Akzent2">
    <w:name w:val="List Table 3 Accent 2"/>
    <w:basedOn w:val="NormaleTabelle"/>
    <w:uiPriority w:val="48"/>
    <w:rsid w:val="00D60CD7"/>
    <w:pPr>
      <w:spacing w:line="240" w:lineRule="auto"/>
    </w:pPr>
    <w:tblPr>
      <w:tblStyleRowBandSize w:val="1"/>
      <w:tblStyleColBandSize w:val="1"/>
      <w:tblBorders>
        <w:top w:val="single" w:sz="4" w:space="0" w:color="50B46E" w:themeColor="accent2"/>
        <w:left w:val="single" w:sz="4" w:space="0" w:color="50B46E" w:themeColor="accent2"/>
        <w:bottom w:val="single" w:sz="4" w:space="0" w:color="50B46E" w:themeColor="accent2"/>
        <w:right w:val="single" w:sz="4" w:space="0" w:color="50B46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B46E" w:themeFill="accent2"/>
      </w:tcPr>
    </w:tblStylePr>
    <w:tblStylePr w:type="lastRow">
      <w:rPr>
        <w:b/>
        <w:bCs/>
      </w:rPr>
      <w:tblPr/>
      <w:tcPr>
        <w:tcBorders>
          <w:top w:val="double" w:sz="4" w:space="0" w:color="50B46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B46E" w:themeColor="accent2"/>
          <w:right w:val="single" w:sz="4" w:space="0" w:color="50B46E" w:themeColor="accent2"/>
        </w:tcBorders>
      </w:tcPr>
    </w:tblStylePr>
    <w:tblStylePr w:type="band1Horz">
      <w:tblPr/>
      <w:tcPr>
        <w:tcBorders>
          <w:top w:val="single" w:sz="4" w:space="0" w:color="50B46E" w:themeColor="accent2"/>
          <w:bottom w:val="single" w:sz="4" w:space="0" w:color="50B46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B46E" w:themeColor="accent2"/>
          <w:left w:val="nil"/>
        </w:tcBorders>
      </w:tcPr>
    </w:tblStylePr>
    <w:tblStylePr w:type="swCell">
      <w:tblPr/>
      <w:tcPr>
        <w:tcBorders>
          <w:top w:val="double" w:sz="4" w:space="0" w:color="50B46E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60CD7"/>
    <w:pPr>
      <w:spacing w:line="240" w:lineRule="auto"/>
    </w:pPr>
    <w:tblPr>
      <w:tblStyleRowBandSize w:val="1"/>
      <w:tblStyleColBandSize w:val="1"/>
      <w:tblBorders>
        <w:top w:val="single" w:sz="4" w:space="0" w:color="FAB5D4" w:themeColor="accent3"/>
        <w:left w:val="single" w:sz="4" w:space="0" w:color="FAB5D4" w:themeColor="accent3"/>
        <w:bottom w:val="single" w:sz="4" w:space="0" w:color="FAB5D4" w:themeColor="accent3"/>
        <w:right w:val="single" w:sz="4" w:space="0" w:color="FAB5D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B5D4" w:themeFill="accent3"/>
      </w:tcPr>
    </w:tblStylePr>
    <w:tblStylePr w:type="lastRow">
      <w:rPr>
        <w:b/>
        <w:bCs/>
      </w:rPr>
      <w:tblPr/>
      <w:tcPr>
        <w:tcBorders>
          <w:top w:val="double" w:sz="4" w:space="0" w:color="FAB5D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B5D4" w:themeColor="accent3"/>
          <w:right w:val="single" w:sz="4" w:space="0" w:color="FAB5D4" w:themeColor="accent3"/>
        </w:tcBorders>
      </w:tcPr>
    </w:tblStylePr>
    <w:tblStylePr w:type="band1Horz">
      <w:tblPr/>
      <w:tcPr>
        <w:tcBorders>
          <w:top w:val="single" w:sz="4" w:space="0" w:color="FAB5D4" w:themeColor="accent3"/>
          <w:bottom w:val="single" w:sz="4" w:space="0" w:color="FAB5D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B5D4" w:themeColor="accent3"/>
          <w:left w:val="nil"/>
        </w:tcBorders>
      </w:tcPr>
    </w:tblStylePr>
    <w:tblStylePr w:type="swCell">
      <w:tblPr/>
      <w:tcPr>
        <w:tcBorders>
          <w:top w:val="double" w:sz="4" w:space="0" w:color="FAB5D4" w:themeColor="accent3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60CD7"/>
    <w:pPr>
      <w:spacing w:line="240" w:lineRule="auto"/>
    </w:pPr>
    <w:tblPr>
      <w:tblStyleRowBandSize w:val="1"/>
      <w:tblStyleColBandSize w:val="1"/>
      <w:tblBorders>
        <w:top w:val="single" w:sz="4" w:space="0" w:color="327591" w:themeColor="accent1"/>
        <w:left w:val="single" w:sz="4" w:space="0" w:color="327591" w:themeColor="accent1"/>
        <w:bottom w:val="single" w:sz="4" w:space="0" w:color="327591" w:themeColor="accent1"/>
        <w:right w:val="single" w:sz="4" w:space="0" w:color="32759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7591" w:themeFill="accent1"/>
      </w:tcPr>
    </w:tblStylePr>
    <w:tblStylePr w:type="lastRow">
      <w:rPr>
        <w:b/>
        <w:bCs/>
      </w:rPr>
      <w:tblPr/>
      <w:tcPr>
        <w:tcBorders>
          <w:top w:val="double" w:sz="4" w:space="0" w:color="32759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7591" w:themeColor="accent1"/>
          <w:right w:val="single" w:sz="4" w:space="0" w:color="327591" w:themeColor="accent1"/>
        </w:tcBorders>
      </w:tcPr>
    </w:tblStylePr>
    <w:tblStylePr w:type="band1Horz">
      <w:tblPr/>
      <w:tcPr>
        <w:tcBorders>
          <w:top w:val="single" w:sz="4" w:space="0" w:color="327591" w:themeColor="accent1"/>
          <w:bottom w:val="single" w:sz="4" w:space="0" w:color="3275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7591" w:themeColor="accent1"/>
          <w:left w:val="nil"/>
        </w:tcBorders>
      </w:tcPr>
    </w:tblStylePr>
    <w:tblStylePr w:type="swCell">
      <w:tblPr/>
      <w:tcPr>
        <w:tcBorders>
          <w:top w:val="double" w:sz="4" w:space="0" w:color="327591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emf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sj/Downloads/Document%20FSPJ_FR.dotx" TargetMode="External"/></Relationships>
</file>

<file path=word/theme/theme1.xml><?xml version="1.0" encoding="utf-8"?>
<a:theme xmlns:a="http://schemas.openxmlformats.org/drawingml/2006/main" name="Larissa-Design">
  <a:themeElements>
    <a:clrScheme name="DSJ Neu">
      <a:dk1>
        <a:sysClr val="windowText" lastClr="000000"/>
      </a:dk1>
      <a:lt1>
        <a:sysClr val="window" lastClr="FFFFFF"/>
      </a:lt1>
      <a:dk2>
        <a:srgbClr val="2B2E33"/>
      </a:dk2>
      <a:lt2>
        <a:srgbClr val="BABABA"/>
      </a:lt2>
      <a:accent1>
        <a:srgbClr val="327591"/>
      </a:accent1>
      <a:accent2>
        <a:srgbClr val="50B46E"/>
      </a:accent2>
      <a:accent3>
        <a:srgbClr val="FAB5D4"/>
      </a:accent3>
      <a:accent4>
        <a:srgbClr val="E50067"/>
      </a:accent4>
      <a:accent5>
        <a:srgbClr val="1E9FC7"/>
      </a:accent5>
      <a:accent6>
        <a:srgbClr val="0D4E73"/>
      </a:accent6>
      <a:hlink>
        <a:srgbClr val="000000"/>
      </a:hlink>
      <a:folHlink>
        <a:srgbClr val="000000"/>
      </a:folHlink>
    </a:clrScheme>
    <a:fontScheme name="DSJ">
      <a:majorFont>
        <a:latin typeface="Karla"/>
        <a:ea typeface=""/>
        <a:cs typeface=""/>
      </a:majorFont>
      <a:minorFont>
        <a:latin typeface="Karla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C136EA0EBFE46940339FEB721D174" ma:contentTypeVersion="18" ma:contentTypeDescription="Ein neues Dokument erstellen." ma:contentTypeScope="" ma:versionID="579500d9c715334ce4020938426bd291">
  <xsd:schema xmlns:xsd="http://www.w3.org/2001/XMLSchema" xmlns:xs="http://www.w3.org/2001/XMLSchema" xmlns:p="http://schemas.microsoft.com/office/2006/metadata/properties" xmlns:ns2="142e07d5-6d5b-4cc8-bfb7-179056a072ca" xmlns:ns3="f7391f38-490f-41cb-9aa0-3b483fe35225" targetNamespace="http://schemas.microsoft.com/office/2006/metadata/properties" ma:root="true" ma:fieldsID="eeb284f780e1a23d7853856224016078" ns2:_="" ns3:_="">
    <xsd:import namespace="142e07d5-6d5b-4cc8-bfb7-179056a072ca"/>
    <xsd:import namespace="f7391f38-490f-41cb-9aa0-3b483fe35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e07d5-6d5b-4cc8-bfb7-179056a07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6f16aef4-54db-4462-aa5d-fd36d74b1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91f38-490f-41cb-9aa0-3b483fe35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801c-9c8a-478e-b18e-04b375727da5}" ma:internalName="TaxCatchAll" ma:showField="CatchAllData" ma:web="f7391f38-490f-41cb-9aa0-3b483fe35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391f38-490f-41cb-9aa0-3b483fe35225" xsi:nil="true"/>
    <lcf76f155ced4ddcb4097134ff3c332f xmlns="142e07d5-6d5b-4cc8-bfb7-179056a072ca">
      <Terms xmlns="http://schemas.microsoft.com/office/infopath/2007/PartnerControls"/>
    </lcf76f155ced4ddcb4097134ff3c332f>
    <SharedWithUsers xmlns="f7391f38-490f-41cb-9aa0-3b483fe35225">
      <UserInfo>
        <DisplayName/>
        <AccountId xsi:nil="true"/>
        <AccountType/>
      </UserInfo>
    </SharedWithUsers>
    <MediaLengthInSeconds xmlns="142e07d5-6d5b-4cc8-bfb7-179056a072ca" xsi:nil="true"/>
  </documentManagement>
</p:properties>
</file>

<file path=customXml/itemProps1.xml><?xml version="1.0" encoding="utf-8"?>
<ds:datastoreItem xmlns:ds="http://schemas.openxmlformats.org/officeDocument/2006/customXml" ds:itemID="{B2826C19-0B21-4015-8BB1-0F0C984D6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e07d5-6d5b-4cc8-bfb7-179056a072ca"/>
    <ds:schemaRef ds:uri="f7391f38-490f-41cb-9aa0-3b483fe35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f7391f38-490f-41cb-9aa0-3b483fe35225"/>
    <ds:schemaRef ds:uri="142e07d5-6d5b-4cc8-bfb7-179056a072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FSPJ_FR.dotx</Template>
  <TotalTime>0</TotalTime>
  <Pages>2</Pages>
  <Words>135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DSJ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dc:description>erstellt durch Vorlagenbauer.ch</dc:description>
  <cp:lastModifiedBy>Martina Tomaschett</cp:lastModifiedBy>
  <cp:revision>3</cp:revision>
  <cp:lastPrinted>2024-04-18T16:26:00Z</cp:lastPrinted>
  <dcterms:created xsi:type="dcterms:W3CDTF">2024-04-22T14:18:00Z</dcterms:created>
  <dcterms:modified xsi:type="dcterms:W3CDTF">2024-04-22T14:19:00Z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0x010100AA1C136EA0EBFE46940339FEB721D174</vt:lpwstr>
  </property>
  <property fmtid="{D5CDD505-2E9C-101B-9397-08002B2CF9AE}" pid="3" name="MediaServiceImageTags">
    <vt:lpwstr/>
  </property>
  <property fmtid="{D5CDD505-2E9C-101B-9397-08002B2CF9AE}" pid="4" name="VorlagenbauerAddin">
    <vt:bool>true</vt:bool>
  </property>
  <property fmtid="{D5CDD505-2E9C-101B-9397-08002B2CF9AE}" pid="5" name="Order">
    <vt:r8>1400300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